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75" w:rsidRPr="001A5177" w:rsidRDefault="00391775" w:rsidP="00391775">
      <w:pPr>
        <w:spacing w:line="360" w:lineRule="auto"/>
        <w:rPr>
          <w:rFonts w:ascii="Arial" w:eastAsiaTheme="minorEastAsia" w:hAnsi="Arial" w:cs="Arial"/>
          <w:b/>
          <w:sz w:val="24"/>
          <w:szCs w:val="24"/>
          <w:lang w:eastAsia="zh-CN"/>
        </w:rPr>
      </w:pPr>
      <w:r w:rsidRPr="001A5177">
        <w:rPr>
          <w:rFonts w:ascii="Arial" w:eastAsiaTheme="minorEastAsia" w:hAnsi="Arial" w:cs="Arial"/>
          <w:b/>
          <w:noProof/>
          <w:sz w:val="24"/>
          <w:szCs w:val="24"/>
          <w:lang w:eastAsia="pt-BR"/>
        </w:rPr>
        <w:drawing>
          <wp:inline distT="0" distB="0" distL="0" distR="0">
            <wp:extent cx="19621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685800"/>
                    </a:xfrm>
                    <a:prstGeom prst="rect">
                      <a:avLst/>
                    </a:prstGeom>
                    <a:noFill/>
                    <a:ln>
                      <a:noFill/>
                    </a:ln>
                  </pic:spPr>
                </pic:pic>
              </a:graphicData>
            </a:graphic>
          </wp:inline>
        </w:drawing>
      </w:r>
    </w:p>
    <w:p w:rsidR="00391775" w:rsidRPr="001A5177" w:rsidRDefault="00391775" w:rsidP="00391775">
      <w:pPr>
        <w:spacing w:line="360" w:lineRule="auto"/>
        <w:jc w:val="center"/>
        <w:rPr>
          <w:rFonts w:ascii="Arial" w:eastAsiaTheme="minorEastAsia" w:hAnsi="Arial" w:cs="Arial"/>
          <w:b/>
          <w:sz w:val="24"/>
          <w:szCs w:val="24"/>
          <w:lang w:eastAsia="zh-CN"/>
        </w:rPr>
      </w:pPr>
      <w:r w:rsidRPr="001A5177">
        <w:rPr>
          <w:rFonts w:ascii="Arial" w:eastAsiaTheme="minorEastAsia" w:hAnsi="Arial" w:cs="Arial"/>
          <w:b/>
          <w:sz w:val="24"/>
          <w:szCs w:val="24"/>
          <w:lang w:eastAsia="zh-CN"/>
        </w:rPr>
        <w:t>SECRETARIA MUNICIPAL DE EDUCAÇÃO</w:t>
      </w:r>
    </w:p>
    <w:p w:rsidR="00391775" w:rsidRPr="001A5177" w:rsidRDefault="00391775" w:rsidP="00E33CEC">
      <w:pPr>
        <w:autoSpaceDE w:val="0"/>
        <w:autoSpaceDN w:val="0"/>
        <w:adjustRightInd w:val="0"/>
        <w:spacing w:after="0" w:line="240" w:lineRule="auto"/>
        <w:jc w:val="center"/>
        <w:rPr>
          <w:rFonts w:ascii="Arial" w:eastAsia="SimSun" w:hAnsi="Arial" w:cs="Arial"/>
          <w:b/>
          <w:sz w:val="24"/>
          <w:szCs w:val="24"/>
          <w:lang w:eastAsia="pt-BR"/>
        </w:rPr>
      </w:pPr>
      <w:r w:rsidRPr="001A5177">
        <w:rPr>
          <w:rFonts w:ascii="Arial" w:eastAsia="SimSun" w:hAnsi="Arial" w:cs="Arial"/>
          <w:b/>
          <w:sz w:val="24"/>
          <w:szCs w:val="24"/>
          <w:lang w:eastAsia="pt-BR"/>
        </w:rPr>
        <w:t>ATIVIDADES COMPLEMENTARES DE ESTUDO – COVID 19</w:t>
      </w:r>
    </w:p>
    <w:p w:rsidR="00E33CEC" w:rsidRDefault="00E33CEC" w:rsidP="00E33CEC">
      <w:pPr>
        <w:autoSpaceDE w:val="0"/>
        <w:autoSpaceDN w:val="0"/>
        <w:adjustRightInd w:val="0"/>
        <w:spacing w:after="0" w:line="240" w:lineRule="auto"/>
        <w:jc w:val="center"/>
        <w:rPr>
          <w:rFonts w:ascii="Arial" w:eastAsia="SimSun" w:hAnsi="Arial" w:cs="Arial"/>
          <w:b/>
          <w:sz w:val="24"/>
          <w:szCs w:val="24"/>
          <w:lang w:eastAsia="pt-BR"/>
        </w:rPr>
      </w:pPr>
    </w:p>
    <w:p w:rsidR="00806BE6" w:rsidRPr="00E33CEC" w:rsidRDefault="00806BE6" w:rsidP="00E33CEC">
      <w:pPr>
        <w:autoSpaceDE w:val="0"/>
        <w:autoSpaceDN w:val="0"/>
        <w:adjustRightInd w:val="0"/>
        <w:spacing w:after="0" w:line="240" w:lineRule="auto"/>
        <w:jc w:val="center"/>
        <w:rPr>
          <w:rFonts w:ascii="Arial" w:eastAsia="SimSun" w:hAnsi="Arial" w:cs="Arial"/>
          <w:b/>
          <w:bCs/>
          <w:kern w:val="36"/>
          <w:sz w:val="24"/>
          <w:szCs w:val="24"/>
          <w:lang w:eastAsia="pt-BR"/>
        </w:rPr>
      </w:pPr>
      <w:r w:rsidRPr="00E33CEC">
        <w:rPr>
          <w:rFonts w:ascii="Arial" w:eastAsia="SimSun" w:hAnsi="Arial" w:cs="Arial"/>
          <w:b/>
          <w:sz w:val="24"/>
          <w:szCs w:val="24"/>
          <w:lang w:eastAsia="pt-BR"/>
        </w:rPr>
        <w:t>CENTRO MUNICIPAL DE EDUCAÇÃO INFANTIL ZILDA ARNS</w:t>
      </w:r>
    </w:p>
    <w:p w:rsidR="00E33CEC" w:rsidRPr="00E33CEC" w:rsidRDefault="00E33CEC" w:rsidP="00E33CEC">
      <w:pPr>
        <w:shd w:val="clear" w:color="auto" w:fill="FFFFFF"/>
        <w:spacing w:after="330" w:line="240" w:lineRule="auto"/>
        <w:ind w:left="-567"/>
        <w:jc w:val="center"/>
        <w:outlineLvl w:val="0"/>
        <w:rPr>
          <w:rFonts w:ascii="Arial" w:eastAsia="SimSun" w:hAnsi="Arial" w:cs="Arial"/>
          <w:b/>
          <w:bCs/>
          <w:kern w:val="36"/>
          <w:sz w:val="24"/>
          <w:szCs w:val="24"/>
          <w:lang w:eastAsia="pt-BR"/>
        </w:rPr>
      </w:pPr>
    </w:p>
    <w:p w:rsidR="00E33CEC" w:rsidRDefault="00806BE6" w:rsidP="00E33CEC">
      <w:pPr>
        <w:shd w:val="clear" w:color="auto" w:fill="FFFFFF"/>
        <w:spacing w:after="330" w:line="240" w:lineRule="auto"/>
        <w:ind w:left="-567"/>
        <w:jc w:val="center"/>
        <w:outlineLvl w:val="0"/>
        <w:rPr>
          <w:rFonts w:ascii="Arial" w:eastAsia="SimSun" w:hAnsi="Arial" w:cs="Arial"/>
          <w:b/>
          <w:bCs/>
          <w:kern w:val="36"/>
          <w:sz w:val="24"/>
          <w:szCs w:val="24"/>
          <w:lang w:eastAsia="pt-BR"/>
        </w:rPr>
      </w:pPr>
      <w:r>
        <w:rPr>
          <w:rFonts w:ascii="Arial" w:eastAsia="SimSun" w:hAnsi="Arial" w:cs="Arial"/>
          <w:b/>
          <w:bCs/>
          <w:kern w:val="36"/>
          <w:sz w:val="24"/>
          <w:szCs w:val="24"/>
          <w:lang w:eastAsia="pt-BR"/>
        </w:rPr>
        <w:t xml:space="preserve">PROFESSORA: </w:t>
      </w:r>
      <w:r w:rsidRPr="00806BE6">
        <w:rPr>
          <w:rFonts w:ascii="Arial" w:eastAsia="SimSun" w:hAnsi="Arial" w:cs="Arial"/>
          <w:bCs/>
          <w:kern w:val="36"/>
          <w:sz w:val="24"/>
          <w:szCs w:val="24"/>
          <w:lang w:eastAsia="pt-BR"/>
        </w:rPr>
        <w:t>NUBIA PEREIRA DE MORAIS</w:t>
      </w:r>
    </w:p>
    <w:p w:rsidR="00806BE6" w:rsidRPr="00E33CEC" w:rsidRDefault="00806BE6" w:rsidP="00E33CEC">
      <w:pPr>
        <w:shd w:val="clear" w:color="auto" w:fill="FFFFFF"/>
        <w:spacing w:after="330" w:line="240" w:lineRule="auto"/>
        <w:ind w:left="-567"/>
        <w:jc w:val="center"/>
        <w:outlineLvl w:val="0"/>
        <w:rPr>
          <w:rFonts w:ascii="Arial" w:eastAsia="SimSun" w:hAnsi="Arial" w:cs="Arial"/>
          <w:b/>
          <w:bCs/>
          <w:kern w:val="36"/>
          <w:sz w:val="24"/>
          <w:szCs w:val="24"/>
          <w:lang w:eastAsia="pt-BR"/>
        </w:rPr>
      </w:pPr>
      <w:r w:rsidRPr="00291F53">
        <w:rPr>
          <w:rFonts w:ascii="Arial" w:eastAsia="SimSun" w:hAnsi="Arial" w:cs="Arial"/>
          <w:b/>
          <w:bCs/>
          <w:kern w:val="36"/>
          <w:sz w:val="24"/>
          <w:szCs w:val="24"/>
          <w:lang w:eastAsia="pt-BR"/>
        </w:rPr>
        <w:t xml:space="preserve">TURMA: </w:t>
      </w:r>
      <w:r w:rsidRPr="00291F53">
        <w:rPr>
          <w:rFonts w:ascii="Arial" w:eastAsia="SimSun" w:hAnsi="Arial" w:cs="Arial"/>
          <w:bCs/>
          <w:kern w:val="36"/>
          <w:sz w:val="24"/>
          <w:szCs w:val="24"/>
          <w:lang w:eastAsia="pt-BR"/>
        </w:rPr>
        <w:t xml:space="preserve">INFANTIL III </w:t>
      </w:r>
      <w:r w:rsidRPr="00291F53">
        <w:rPr>
          <w:rFonts w:ascii="Arial" w:hAnsi="Arial" w:cs="Arial"/>
          <w:sz w:val="24"/>
          <w:szCs w:val="24"/>
        </w:rPr>
        <w:t>CRIANÇAS BEM PEQUENAS (</w:t>
      </w:r>
      <w:proofErr w:type="gramStart"/>
      <w:r w:rsidRPr="00291F53">
        <w:rPr>
          <w:rFonts w:ascii="Arial" w:hAnsi="Arial" w:cs="Arial"/>
          <w:sz w:val="24"/>
          <w:szCs w:val="24"/>
        </w:rPr>
        <w:t>3</w:t>
      </w:r>
      <w:proofErr w:type="gramEnd"/>
      <w:r w:rsidRPr="00291F53">
        <w:rPr>
          <w:rFonts w:ascii="Arial" w:hAnsi="Arial" w:cs="Arial"/>
          <w:sz w:val="24"/>
          <w:szCs w:val="24"/>
        </w:rPr>
        <w:t xml:space="preserve"> ANOS)</w:t>
      </w:r>
    </w:p>
    <w:p w:rsidR="00806BE6" w:rsidRDefault="00B73C97" w:rsidP="00E33CEC">
      <w:pPr>
        <w:spacing w:line="240" w:lineRule="auto"/>
        <w:ind w:left="-567" w:firstLineChars="550" w:firstLine="1325"/>
        <w:jc w:val="both"/>
        <w:rPr>
          <w:rFonts w:ascii="Arial" w:eastAsia="SimSun" w:hAnsi="Arial" w:cs="Arial"/>
          <w:b/>
          <w:sz w:val="24"/>
          <w:szCs w:val="24"/>
        </w:rPr>
      </w:pPr>
      <w:r>
        <w:rPr>
          <w:rFonts w:ascii="Arial" w:eastAsia="SimSun" w:hAnsi="Arial" w:cs="Arial"/>
          <w:b/>
          <w:sz w:val="24"/>
          <w:szCs w:val="24"/>
        </w:rPr>
        <w:t>PERÍODO DE REALIZAÇÃO: 31 de Agosto a 11 de Setembro</w:t>
      </w:r>
      <w:r w:rsidR="00446026">
        <w:rPr>
          <w:rFonts w:ascii="Arial" w:eastAsia="SimSun" w:hAnsi="Arial" w:cs="Arial"/>
          <w:b/>
          <w:sz w:val="24"/>
          <w:szCs w:val="24"/>
        </w:rPr>
        <w:t xml:space="preserve"> </w:t>
      </w:r>
    </w:p>
    <w:p w:rsidR="00220E12" w:rsidRDefault="00220E12" w:rsidP="00806BE6">
      <w:pPr>
        <w:spacing w:line="360" w:lineRule="auto"/>
        <w:ind w:left="-567" w:firstLineChars="550" w:firstLine="1325"/>
        <w:jc w:val="both"/>
        <w:rPr>
          <w:rFonts w:ascii="Arial" w:eastAsia="SimSun" w:hAnsi="Arial" w:cs="Arial"/>
          <w:b/>
          <w:sz w:val="24"/>
          <w:szCs w:val="24"/>
        </w:rPr>
      </w:pPr>
    </w:p>
    <w:tbl>
      <w:tblPr>
        <w:tblStyle w:val="Tabelacomgrade"/>
        <w:tblW w:w="9188" w:type="dxa"/>
        <w:jc w:val="center"/>
        <w:tblLayout w:type="fixed"/>
        <w:tblLook w:val="04A0"/>
      </w:tblPr>
      <w:tblGrid>
        <w:gridCol w:w="9188"/>
      </w:tblGrid>
      <w:tr w:rsidR="00113D7B" w:rsidRPr="001A5177" w:rsidTr="00853411">
        <w:trPr>
          <w:trHeight w:val="3987"/>
          <w:jc w:val="center"/>
        </w:trPr>
        <w:tc>
          <w:tcPr>
            <w:tcW w:w="9188" w:type="dxa"/>
            <w:tcBorders>
              <w:top w:val="single" w:sz="4" w:space="0" w:color="auto"/>
              <w:left w:val="single" w:sz="4" w:space="0" w:color="auto"/>
              <w:bottom w:val="single" w:sz="4" w:space="0" w:color="auto"/>
              <w:right w:val="single" w:sz="4" w:space="0" w:color="auto"/>
            </w:tcBorders>
            <w:hideMark/>
          </w:tcPr>
          <w:p w:rsidR="00113D7B" w:rsidRDefault="00990AEA" w:rsidP="00853411">
            <w:pPr>
              <w:spacing w:after="0" w:line="360" w:lineRule="auto"/>
              <w:jc w:val="center"/>
              <w:rPr>
                <w:rFonts w:ascii="Arial" w:eastAsiaTheme="minorEastAsia" w:hAnsi="Arial" w:cs="Arial"/>
                <w:sz w:val="24"/>
                <w:szCs w:val="24"/>
                <w:lang w:eastAsia="zh-CN"/>
              </w:rPr>
            </w:pPr>
            <w:r>
              <w:rPr>
                <w:rFonts w:ascii="Arial" w:eastAsiaTheme="minorEastAsia" w:hAnsi="Arial" w:cs="Arial"/>
                <w:sz w:val="24"/>
                <w:szCs w:val="24"/>
                <w:lang w:eastAsia="zh-CN"/>
              </w:rPr>
              <w:t xml:space="preserve">Olá </w:t>
            </w:r>
            <w:proofErr w:type="gramStart"/>
            <w:r>
              <w:rPr>
                <w:rFonts w:ascii="Arial" w:eastAsiaTheme="minorEastAsia" w:hAnsi="Arial" w:cs="Arial"/>
                <w:sz w:val="24"/>
                <w:szCs w:val="24"/>
                <w:lang w:eastAsia="zh-CN"/>
              </w:rPr>
              <w:t>galerinha ,</w:t>
            </w:r>
            <w:proofErr w:type="gramEnd"/>
            <w:r>
              <w:rPr>
                <w:rFonts w:ascii="Arial" w:eastAsiaTheme="minorEastAsia" w:hAnsi="Arial" w:cs="Arial"/>
                <w:sz w:val="24"/>
                <w:szCs w:val="24"/>
                <w:lang w:eastAsia="zh-CN"/>
              </w:rPr>
              <w:t xml:space="preserve"> tudo bem com vocês ?</w:t>
            </w:r>
          </w:p>
          <w:p w:rsidR="00990AEA" w:rsidRDefault="00990AEA" w:rsidP="00853411">
            <w:pPr>
              <w:spacing w:after="0" w:line="360" w:lineRule="auto"/>
              <w:jc w:val="center"/>
              <w:rPr>
                <w:rFonts w:ascii="Arial" w:eastAsiaTheme="minorEastAsia" w:hAnsi="Arial" w:cs="Arial"/>
                <w:sz w:val="24"/>
                <w:szCs w:val="24"/>
                <w:lang w:eastAsia="zh-CN"/>
              </w:rPr>
            </w:pPr>
            <w:r>
              <w:rPr>
                <w:rFonts w:ascii="Arial" w:eastAsiaTheme="minorEastAsia" w:hAnsi="Arial" w:cs="Arial"/>
                <w:sz w:val="24"/>
                <w:szCs w:val="24"/>
                <w:lang w:eastAsia="zh-CN"/>
              </w:rPr>
              <w:t>Mais uma semana se inicia e junt</w:t>
            </w:r>
            <w:r w:rsidR="00853411">
              <w:rPr>
                <w:rFonts w:ascii="Arial" w:eastAsiaTheme="minorEastAsia" w:hAnsi="Arial" w:cs="Arial"/>
                <w:sz w:val="24"/>
                <w:szCs w:val="24"/>
                <w:lang w:eastAsia="zh-CN"/>
              </w:rPr>
              <w:t xml:space="preserve">o com ela vamos aprender com </w:t>
            </w:r>
            <w:r>
              <w:rPr>
                <w:rFonts w:ascii="Arial" w:eastAsiaTheme="minorEastAsia" w:hAnsi="Arial" w:cs="Arial"/>
                <w:sz w:val="24"/>
                <w:szCs w:val="24"/>
                <w:lang w:eastAsia="zh-CN"/>
              </w:rPr>
              <w:t>brincadeiras, histórias e atividades diversas.</w:t>
            </w:r>
          </w:p>
          <w:p w:rsidR="00853411" w:rsidRDefault="00990AEA" w:rsidP="00853411">
            <w:pPr>
              <w:spacing w:after="0" w:line="360" w:lineRule="auto"/>
              <w:jc w:val="center"/>
              <w:rPr>
                <w:rFonts w:ascii="Arial" w:eastAsiaTheme="minorEastAsia" w:hAnsi="Arial" w:cs="Arial"/>
                <w:sz w:val="24"/>
                <w:szCs w:val="24"/>
                <w:lang w:eastAsia="zh-CN"/>
              </w:rPr>
            </w:pPr>
            <w:r>
              <w:rPr>
                <w:rFonts w:ascii="Arial" w:eastAsiaTheme="minorEastAsia" w:hAnsi="Arial" w:cs="Arial"/>
                <w:sz w:val="24"/>
                <w:szCs w:val="24"/>
                <w:lang w:eastAsia="zh-CN"/>
              </w:rPr>
              <w:t xml:space="preserve">O roteiro de atividades é do período </w:t>
            </w:r>
            <w:r w:rsidR="00853411">
              <w:rPr>
                <w:rFonts w:ascii="Arial" w:eastAsiaTheme="minorEastAsia" w:hAnsi="Arial" w:cs="Arial"/>
                <w:sz w:val="24"/>
                <w:szCs w:val="24"/>
                <w:lang w:eastAsia="zh-CN"/>
              </w:rPr>
              <w:t>de 31/08 a 11/09/2020.</w:t>
            </w:r>
          </w:p>
          <w:p w:rsidR="0093659A" w:rsidRDefault="0093659A" w:rsidP="00853411">
            <w:pPr>
              <w:spacing w:after="0" w:line="360" w:lineRule="auto"/>
              <w:jc w:val="center"/>
              <w:rPr>
                <w:rFonts w:ascii="Arial" w:eastAsiaTheme="minorEastAsia" w:hAnsi="Arial" w:cs="Arial"/>
                <w:sz w:val="24"/>
                <w:szCs w:val="24"/>
                <w:lang w:eastAsia="zh-CN"/>
              </w:rPr>
            </w:pPr>
            <w:r>
              <w:rPr>
                <w:rFonts w:ascii="Arial" w:eastAsiaTheme="minorEastAsia" w:hAnsi="Arial" w:cs="Arial"/>
                <w:sz w:val="24"/>
                <w:szCs w:val="24"/>
                <w:lang w:eastAsia="zh-CN"/>
              </w:rPr>
              <w:t>Observação:</w:t>
            </w:r>
            <w:r w:rsidR="003A129B">
              <w:rPr>
                <w:rFonts w:ascii="Arial" w:eastAsiaTheme="minorEastAsia" w:hAnsi="Arial" w:cs="Arial"/>
                <w:sz w:val="24"/>
                <w:szCs w:val="24"/>
                <w:lang w:eastAsia="zh-CN"/>
              </w:rPr>
              <w:t xml:space="preserve"> 07 de Setembro FERIADO – Independência do Brasil</w:t>
            </w:r>
          </w:p>
          <w:p w:rsidR="003A129B" w:rsidRDefault="003A129B" w:rsidP="00853411">
            <w:pPr>
              <w:spacing w:after="0" w:line="360" w:lineRule="auto"/>
              <w:jc w:val="center"/>
              <w:rPr>
                <w:rFonts w:ascii="Arial" w:eastAsiaTheme="minorEastAsia" w:hAnsi="Arial" w:cs="Arial"/>
                <w:sz w:val="24"/>
                <w:szCs w:val="24"/>
                <w:lang w:eastAsia="zh-CN"/>
              </w:rPr>
            </w:pPr>
            <w:r>
              <w:rPr>
                <w:rFonts w:ascii="Arial" w:eastAsiaTheme="minorEastAsia" w:hAnsi="Arial" w:cs="Arial"/>
                <w:sz w:val="24"/>
                <w:szCs w:val="24"/>
                <w:lang w:eastAsia="zh-CN"/>
              </w:rPr>
              <w:t xml:space="preserve">- Neste dia não haverá </w:t>
            </w:r>
            <w:r w:rsidR="0093659A">
              <w:rPr>
                <w:rFonts w:ascii="Arial" w:eastAsiaTheme="minorEastAsia" w:hAnsi="Arial" w:cs="Arial"/>
                <w:sz w:val="24"/>
                <w:szCs w:val="24"/>
                <w:lang w:eastAsia="zh-CN"/>
              </w:rPr>
              <w:t>atividade-</w:t>
            </w:r>
          </w:p>
          <w:p w:rsidR="00990AEA" w:rsidRDefault="00853411" w:rsidP="003A129B">
            <w:pPr>
              <w:spacing w:after="0" w:line="360" w:lineRule="auto"/>
              <w:jc w:val="center"/>
              <w:rPr>
                <w:rFonts w:ascii="Arial" w:eastAsiaTheme="minorEastAsia" w:hAnsi="Arial" w:cs="Arial"/>
                <w:sz w:val="24"/>
                <w:szCs w:val="24"/>
                <w:lang w:eastAsia="zh-CN"/>
              </w:rPr>
            </w:pPr>
            <w:r>
              <w:rPr>
                <w:rFonts w:ascii="Arial" w:eastAsiaTheme="minorEastAsia" w:hAnsi="Arial" w:cs="Arial"/>
                <w:sz w:val="24"/>
                <w:szCs w:val="24"/>
                <w:lang w:eastAsia="zh-CN"/>
              </w:rPr>
              <w:t>Enviem fotos e vídeos dos pequenos executando as ati</w:t>
            </w:r>
            <w:r w:rsidR="00BC0C7F">
              <w:rPr>
                <w:rFonts w:ascii="Arial" w:eastAsiaTheme="minorEastAsia" w:hAnsi="Arial" w:cs="Arial"/>
                <w:sz w:val="24"/>
                <w:szCs w:val="24"/>
                <w:lang w:eastAsia="zh-CN"/>
              </w:rPr>
              <w:t xml:space="preserve">vidades, pois através delas serão lançadas </w:t>
            </w:r>
            <w:r w:rsidR="00B84B51">
              <w:rPr>
                <w:rFonts w:ascii="Arial" w:eastAsiaTheme="minorEastAsia" w:hAnsi="Arial" w:cs="Arial"/>
                <w:sz w:val="24"/>
                <w:szCs w:val="24"/>
                <w:lang w:eastAsia="zh-CN"/>
              </w:rPr>
              <w:t>as presenças dos alunos.</w:t>
            </w:r>
          </w:p>
          <w:p w:rsidR="0093659A" w:rsidRDefault="00853411" w:rsidP="0093659A">
            <w:pPr>
              <w:spacing w:after="0" w:line="360" w:lineRule="auto"/>
              <w:jc w:val="center"/>
              <w:rPr>
                <w:rFonts w:ascii="Arial" w:eastAsiaTheme="minorEastAsia" w:hAnsi="Arial" w:cs="Arial"/>
                <w:sz w:val="24"/>
                <w:szCs w:val="24"/>
                <w:lang w:eastAsia="zh-CN"/>
              </w:rPr>
            </w:pPr>
            <w:r>
              <w:rPr>
                <w:noProof/>
                <w:lang w:eastAsia="pt-BR"/>
              </w:rPr>
              <w:drawing>
                <wp:inline distT="0" distB="0" distL="0" distR="0">
                  <wp:extent cx="3448373" cy="2760897"/>
                  <wp:effectExtent l="0" t="0" r="0" b="0"/>
                  <wp:docPr id="5" name="Imagem 5" descr="Vetores de Design Conceitual Para Educação Infantil e mais imagens de  Aberto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ores de Design Conceitual Para Educação Infantil e mais imagens de  Aberto - iStoc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9418" cy="2761734"/>
                          </a:xfrm>
                          <a:prstGeom prst="rect">
                            <a:avLst/>
                          </a:prstGeom>
                          <a:noFill/>
                          <a:ln>
                            <a:noFill/>
                          </a:ln>
                        </pic:spPr>
                      </pic:pic>
                    </a:graphicData>
                  </a:graphic>
                </wp:inline>
              </w:drawing>
            </w:r>
          </w:p>
          <w:p w:rsidR="00990AEA" w:rsidRPr="001A5177" w:rsidRDefault="00990AEA" w:rsidP="00990AEA">
            <w:pPr>
              <w:spacing w:line="360" w:lineRule="auto"/>
              <w:jc w:val="center"/>
              <w:rPr>
                <w:rFonts w:ascii="Arial" w:eastAsiaTheme="minorEastAsia" w:hAnsi="Arial" w:cs="Arial"/>
                <w:sz w:val="24"/>
                <w:szCs w:val="24"/>
                <w:lang w:eastAsia="zh-CN"/>
              </w:rPr>
            </w:pPr>
          </w:p>
        </w:tc>
      </w:tr>
    </w:tbl>
    <w:tbl>
      <w:tblPr>
        <w:tblStyle w:val="Tabelacomgrade"/>
        <w:tblpPr w:leftFromText="142" w:rightFromText="142" w:horzAnchor="margin" w:tblpXSpec="center" w:tblpYSpec="top"/>
        <w:tblW w:w="9798" w:type="dxa"/>
        <w:tblLayout w:type="fixed"/>
        <w:tblLook w:val="04A0"/>
      </w:tblPr>
      <w:tblGrid>
        <w:gridCol w:w="1909"/>
        <w:gridCol w:w="7889"/>
      </w:tblGrid>
      <w:tr w:rsidR="001A5177" w:rsidRPr="001A5177" w:rsidTr="00220E12">
        <w:trPr>
          <w:trHeight w:val="139"/>
        </w:trPr>
        <w:tc>
          <w:tcPr>
            <w:tcW w:w="1909" w:type="dxa"/>
            <w:tcBorders>
              <w:top w:val="single" w:sz="4" w:space="0" w:color="auto"/>
              <w:left w:val="single" w:sz="4" w:space="0" w:color="auto"/>
              <w:bottom w:val="nil"/>
              <w:right w:val="single" w:sz="4" w:space="0" w:color="auto"/>
            </w:tcBorders>
          </w:tcPr>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lastRenderedPageBreak/>
              <w:t>O QUE VOCÊ VAI</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tc>
        <w:tc>
          <w:tcPr>
            <w:tcW w:w="7889" w:type="dxa"/>
            <w:tcBorders>
              <w:top w:val="single" w:sz="4" w:space="0" w:color="auto"/>
              <w:left w:val="single" w:sz="4" w:space="0" w:color="auto"/>
              <w:bottom w:val="single" w:sz="4" w:space="0" w:color="auto"/>
              <w:right w:val="single" w:sz="4" w:space="0" w:color="auto"/>
            </w:tcBorders>
          </w:tcPr>
          <w:p w:rsidR="00276461" w:rsidRPr="001A5177" w:rsidRDefault="00E6766E" w:rsidP="00220E12">
            <w:pPr>
              <w:spacing w:after="0" w:line="360" w:lineRule="auto"/>
              <w:jc w:val="both"/>
              <w:rPr>
                <w:rFonts w:ascii="Arial" w:eastAsiaTheme="minorEastAsia" w:hAnsi="Arial" w:cs="Arial"/>
                <w:b/>
                <w:sz w:val="24"/>
                <w:szCs w:val="24"/>
                <w:shd w:val="clear" w:color="auto" w:fill="FFFFFF"/>
                <w:lang w:eastAsia="zh-CN"/>
              </w:rPr>
            </w:pPr>
            <w:r>
              <w:rPr>
                <w:rFonts w:ascii="Arial" w:eastAsiaTheme="minorEastAsia" w:hAnsi="Arial" w:cs="Arial"/>
                <w:b/>
                <w:sz w:val="24"/>
                <w:szCs w:val="24"/>
                <w:shd w:val="clear" w:color="auto" w:fill="FFFFFF"/>
                <w:lang w:eastAsia="zh-CN"/>
              </w:rPr>
              <w:t>SEGUNDA-FEIRA 31</w:t>
            </w:r>
            <w:r w:rsidR="00D1633A" w:rsidRPr="001A5177">
              <w:rPr>
                <w:rFonts w:ascii="Arial" w:eastAsiaTheme="minorEastAsia" w:hAnsi="Arial" w:cs="Arial"/>
                <w:b/>
                <w:sz w:val="24"/>
                <w:szCs w:val="24"/>
                <w:shd w:val="clear" w:color="auto" w:fill="FFFFFF"/>
                <w:lang w:eastAsia="zh-CN"/>
              </w:rPr>
              <w:t>/08</w:t>
            </w:r>
            <w:r w:rsidR="00276461" w:rsidRPr="001A5177">
              <w:rPr>
                <w:rFonts w:ascii="Arial" w:eastAsiaTheme="minorEastAsia" w:hAnsi="Arial" w:cs="Arial"/>
                <w:b/>
                <w:sz w:val="24"/>
                <w:szCs w:val="24"/>
                <w:shd w:val="clear" w:color="auto" w:fill="FFFFFF"/>
                <w:lang w:eastAsia="zh-CN"/>
              </w:rPr>
              <w:t>/2020</w:t>
            </w:r>
          </w:p>
          <w:p w:rsidR="00276461" w:rsidRPr="001A5177" w:rsidRDefault="00276461" w:rsidP="00220E12">
            <w:pPr>
              <w:spacing w:after="0" w:line="360" w:lineRule="auto"/>
              <w:jc w:val="both"/>
              <w:rPr>
                <w:rFonts w:ascii="Arial" w:eastAsiaTheme="minorEastAsia" w:hAnsi="Arial" w:cs="Arial"/>
                <w:b/>
                <w:sz w:val="24"/>
                <w:szCs w:val="24"/>
                <w:shd w:val="clear" w:color="auto" w:fill="FFFFFF"/>
                <w:lang w:eastAsia="zh-CN"/>
              </w:rPr>
            </w:pPr>
            <w:r w:rsidRPr="001A5177">
              <w:rPr>
                <w:rFonts w:ascii="Arial" w:eastAsiaTheme="minorEastAsia" w:hAnsi="Arial" w:cs="Arial"/>
                <w:b/>
                <w:sz w:val="24"/>
                <w:szCs w:val="24"/>
                <w:shd w:val="clear" w:color="auto" w:fill="FFFFFF"/>
                <w:lang w:eastAsia="zh-CN"/>
              </w:rPr>
              <w:t>SABERES E CONHECIMENTOS:</w:t>
            </w:r>
          </w:p>
          <w:p w:rsidR="0093659A" w:rsidRPr="00BF70D4" w:rsidRDefault="0093659A" w:rsidP="0093659A">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Sensações, emoções e percepções;</w:t>
            </w:r>
          </w:p>
          <w:p w:rsidR="0093659A" w:rsidRPr="00BF70D4" w:rsidRDefault="0093659A" w:rsidP="0093659A">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 xml:space="preserve">Os objetos suas características, propriedades e funções. </w:t>
            </w:r>
          </w:p>
          <w:p w:rsidR="0093659A" w:rsidRPr="00BF70D4" w:rsidRDefault="0093659A" w:rsidP="0093659A">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Sons do corpo, dos objetos e da natureza.</w:t>
            </w:r>
          </w:p>
          <w:p w:rsidR="00BE3195" w:rsidRPr="00D34BC9" w:rsidRDefault="00BE3195" w:rsidP="0093659A">
            <w:pPr>
              <w:tabs>
                <w:tab w:val="left" w:pos="420"/>
              </w:tabs>
              <w:spacing w:line="240" w:lineRule="auto"/>
              <w:ind w:left="420"/>
              <w:jc w:val="both"/>
              <w:rPr>
                <w:rFonts w:ascii="Arial" w:hAnsi="Arial" w:cs="Arial"/>
                <w:sz w:val="24"/>
                <w:szCs w:val="24"/>
              </w:rPr>
            </w:pPr>
          </w:p>
        </w:tc>
      </w:tr>
      <w:tr w:rsidR="00220E12" w:rsidRPr="001A5177" w:rsidTr="00220E12">
        <w:trPr>
          <w:trHeight w:val="2687"/>
        </w:trPr>
        <w:tc>
          <w:tcPr>
            <w:tcW w:w="1909" w:type="dxa"/>
            <w:tcBorders>
              <w:top w:val="single" w:sz="4" w:space="0" w:color="auto"/>
              <w:left w:val="single" w:sz="4" w:space="0" w:color="auto"/>
              <w:bottom w:val="single" w:sz="4" w:space="0" w:color="auto"/>
              <w:right w:val="single" w:sz="4" w:space="0" w:color="auto"/>
            </w:tcBorders>
          </w:tcPr>
          <w:p w:rsidR="00220E12" w:rsidRDefault="00220E12" w:rsidP="00220E12">
            <w:pPr>
              <w:autoSpaceDE w:val="0"/>
              <w:autoSpaceDN w:val="0"/>
              <w:adjustRightInd w:val="0"/>
              <w:spacing w:after="0" w:line="240" w:lineRule="auto"/>
              <w:rPr>
                <w:rFonts w:ascii="Arial" w:eastAsia="SimSun" w:hAnsi="Arial" w:cs="Arial"/>
                <w:b/>
                <w:sz w:val="24"/>
                <w:szCs w:val="24"/>
                <w:lang w:eastAsia="pt-BR"/>
              </w:rPr>
            </w:pPr>
          </w:p>
          <w:p w:rsidR="00220E12" w:rsidRDefault="00220E12" w:rsidP="00220E12">
            <w:pPr>
              <w:autoSpaceDE w:val="0"/>
              <w:autoSpaceDN w:val="0"/>
              <w:adjustRightInd w:val="0"/>
              <w:spacing w:after="0" w:line="240" w:lineRule="auto"/>
              <w:rPr>
                <w:rFonts w:ascii="Arial" w:eastAsia="SimSun" w:hAnsi="Arial" w:cs="Arial"/>
                <w:b/>
                <w:sz w:val="24"/>
                <w:szCs w:val="24"/>
                <w:lang w:eastAsia="pt-BR"/>
              </w:rPr>
            </w:pPr>
          </w:p>
          <w:p w:rsidR="00220E12" w:rsidRPr="001A5177" w:rsidRDefault="00220E12"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PARA QUE</w:t>
            </w:r>
          </w:p>
          <w:p w:rsidR="00220E12" w:rsidRPr="001A5177" w:rsidRDefault="00220E12"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VAMOS</w:t>
            </w:r>
          </w:p>
          <w:p w:rsidR="00220E12" w:rsidRPr="001A5177" w:rsidRDefault="00220E12"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p w:rsidR="00220E12" w:rsidRPr="001A5177" w:rsidRDefault="00220E12"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ESSES</w:t>
            </w:r>
          </w:p>
          <w:p w:rsidR="00220E12" w:rsidRPr="001A5177" w:rsidRDefault="00220E12" w:rsidP="00220E12">
            <w:pPr>
              <w:spacing w:line="360" w:lineRule="auto"/>
              <w:jc w:val="both"/>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220E12" w:rsidRPr="001A5177" w:rsidRDefault="00220E12" w:rsidP="00220E12">
            <w:pPr>
              <w:autoSpaceDE w:val="0"/>
              <w:autoSpaceDN w:val="0"/>
              <w:adjustRightInd w:val="0"/>
              <w:spacing w:after="0" w:line="240" w:lineRule="auto"/>
              <w:rPr>
                <w:rFonts w:ascii="Arial" w:eastAsia="SimSun" w:hAnsi="Arial" w:cs="Arial"/>
                <w:b/>
                <w:sz w:val="24"/>
                <w:szCs w:val="24"/>
                <w:lang w:eastAsia="pt-BR"/>
              </w:rPr>
            </w:pPr>
          </w:p>
        </w:tc>
        <w:tc>
          <w:tcPr>
            <w:tcW w:w="7889" w:type="dxa"/>
            <w:tcBorders>
              <w:top w:val="single" w:sz="4" w:space="0" w:color="auto"/>
              <w:left w:val="single" w:sz="4" w:space="0" w:color="auto"/>
              <w:bottom w:val="single" w:sz="4" w:space="0" w:color="auto"/>
              <w:right w:val="single" w:sz="4" w:space="0" w:color="auto"/>
            </w:tcBorders>
          </w:tcPr>
          <w:p w:rsidR="00885F0F" w:rsidRPr="00A472AF" w:rsidRDefault="00220E12" w:rsidP="00885F0F">
            <w:pPr>
              <w:spacing w:line="240" w:lineRule="auto"/>
              <w:jc w:val="both"/>
              <w:rPr>
                <w:rFonts w:ascii="Arial" w:hAnsi="Arial" w:cs="Arial"/>
                <w:b/>
                <w:bCs/>
                <w:color w:val="000000"/>
                <w:sz w:val="24"/>
                <w:szCs w:val="24"/>
                <w:u w:val="single"/>
                <w:lang w:eastAsia="zh-CN"/>
              </w:rPr>
            </w:pPr>
            <w:r w:rsidRPr="001A5177">
              <w:rPr>
                <w:rFonts w:ascii="Arial" w:hAnsi="Arial"/>
                <w:b/>
                <w:bCs/>
                <w:sz w:val="24"/>
                <w:szCs w:val="24"/>
                <w:lang w:eastAsia="zh-CN"/>
              </w:rPr>
              <w:t>CAMPOS DE EXPERIÊNCIA:</w:t>
            </w:r>
            <w:proofErr w:type="gramStart"/>
            <w:r w:rsidR="00D34BC9">
              <w:rPr>
                <w:rFonts w:ascii="Arial" w:hAnsi="Arial"/>
                <w:b/>
                <w:bCs/>
                <w:sz w:val="24"/>
                <w:szCs w:val="24"/>
                <w:lang w:eastAsia="zh-CN"/>
              </w:rPr>
              <w:t xml:space="preserve"> </w:t>
            </w:r>
            <w:r w:rsidR="00885F0F" w:rsidRPr="00A472AF">
              <w:rPr>
                <w:rFonts w:ascii="Arial" w:hAnsi="Arial" w:cs="Arial"/>
                <w:b/>
                <w:bCs/>
                <w:color w:val="000000"/>
                <w:sz w:val="24"/>
                <w:szCs w:val="24"/>
                <w:u w:val="single"/>
                <w:lang w:eastAsia="zh-CN"/>
              </w:rPr>
              <w:t xml:space="preserve"> </w:t>
            </w:r>
            <w:proofErr w:type="gramEnd"/>
            <w:r w:rsidR="00885F0F" w:rsidRPr="00A472AF">
              <w:rPr>
                <w:rFonts w:ascii="Arial" w:hAnsi="Arial" w:cs="Arial"/>
                <w:b/>
                <w:bCs/>
                <w:color w:val="000000"/>
                <w:sz w:val="24"/>
                <w:szCs w:val="24"/>
                <w:u w:val="single"/>
                <w:lang w:eastAsia="zh-CN"/>
              </w:rPr>
              <w:t>ESPAÇO, TEMPOS, QUANTIDADES, RELAÇÕES E TRANSFORMAÇÕES:</w:t>
            </w:r>
          </w:p>
          <w:p w:rsidR="00885F0F" w:rsidRPr="0005752E" w:rsidRDefault="00885F0F" w:rsidP="00885F0F">
            <w:pPr>
              <w:spacing w:after="0" w:line="240" w:lineRule="auto"/>
              <w:rPr>
                <w:rFonts w:ascii="Arial" w:eastAsia="Times New Roman" w:hAnsi="Arial" w:cs="Arial"/>
                <w:color w:val="000000"/>
                <w:sz w:val="24"/>
                <w:szCs w:val="24"/>
                <w:lang w:eastAsia="pt-BR"/>
              </w:rPr>
            </w:pPr>
            <w:r w:rsidRPr="0005752E">
              <w:rPr>
                <w:rFonts w:ascii="Arial" w:eastAsia="Times New Roman" w:hAnsi="Arial" w:cs="Arial"/>
                <w:b/>
                <w:bCs/>
                <w:color w:val="000000"/>
                <w:sz w:val="24"/>
                <w:szCs w:val="24"/>
                <w:bdr w:val="none" w:sz="0" w:space="0" w:color="auto" w:frame="1"/>
                <w:lang w:eastAsia="pt-BR"/>
              </w:rPr>
              <w:t>(EI02ET02) Observar, relatar e descrever incidentes do cotidiano e fenômenos naturais (luz solar, vento, chuva etc.).</w:t>
            </w:r>
          </w:p>
          <w:p w:rsidR="00885F0F" w:rsidRPr="00885F0F" w:rsidRDefault="00885F0F" w:rsidP="00885F0F">
            <w:pPr>
              <w:numPr>
                <w:ilvl w:val="0"/>
                <w:numId w:val="24"/>
              </w:numPr>
              <w:spacing w:after="0" w:line="240" w:lineRule="auto"/>
              <w:rPr>
                <w:rFonts w:ascii="Arial" w:eastAsia="Times New Roman" w:hAnsi="Arial" w:cs="Arial"/>
                <w:color w:val="000000"/>
                <w:sz w:val="24"/>
                <w:szCs w:val="24"/>
                <w:lang w:eastAsia="pt-BR"/>
              </w:rPr>
            </w:pPr>
            <w:r w:rsidRPr="00130623">
              <w:rPr>
                <w:rFonts w:ascii="Arial" w:eastAsia="Times New Roman" w:hAnsi="Arial" w:cs="Arial"/>
                <w:color w:val="000000"/>
                <w:sz w:val="24"/>
                <w:szCs w:val="24"/>
                <w:lang w:eastAsia="pt-BR"/>
              </w:rPr>
              <w:t>- Ter contato com fenômenos naturais por meio de diferentes recursos e experiências.</w:t>
            </w:r>
          </w:p>
          <w:p w:rsidR="00885F0F" w:rsidRPr="0005752E" w:rsidRDefault="00885F0F" w:rsidP="00885F0F">
            <w:pPr>
              <w:numPr>
                <w:ilvl w:val="0"/>
                <w:numId w:val="24"/>
              </w:num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w:t>
            </w:r>
            <w:r w:rsidRPr="0005752E">
              <w:rPr>
                <w:rFonts w:ascii="Arial" w:eastAsia="Times New Roman" w:hAnsi="Arial" w:cs="Arial"/>
                <w:color w:val="000000"/>
                <w:sz w:val="24"/>
                <w:szCs w:val="24"/>
                <w:lang w:eastAsia="pt-BR"/>
              </w:rPr>
              <w:t>Perceber os elementos e características do dia e da noite.</w:t>
            </w:r>
          </w:p>
          <w:p w:rsidR="00885F0F" w:rsidRPr="00A472AF" w:rsidRDefault="00885F0F" w:rsidP="00885F0F">
            <w:pPr>
              <w:spacing w:line="240" w:lineRule="auto"/>
              <w:jc w:val="both"/>
              <w:rPr>
                <w:rFonts w:ascii="Arial" w:hAnsi="Arial" w:cs="Arial"/>
                <w:b/>
                <w:bCs/>
                <w:color w:val="000000"/>
                <w:sz w:val="24"/>
                <w:szCs w:val="24"/>
                <w:u w:val="single"/>
                <w:lang w:eastAsia="zh-CN"/>
              </w:rPr>
            </w:pPr>
            <w:r w:rsidRPr="00A472AF">
              <w:rPr>
                <w:rFonts w:ascii="Arial" w:hAnsi="Arial" w:cs="Arial"/>
                <w:b/>
                <w:bCs/>
                <w:color w:val="000000"/>
                <w:sz w:val="24"/>
                <w:szCs w:val="24"/>
                <w:u w:val="single"/>
                <w:lang w:eastAsia="zh-CN"/>
              </w:rPr>
              <w:t xml:space="preserve">ESCUTA, </w:t>
            </w:r>
            <w:proofErr w:type="gramStart"/>
            <w:r w:rsidRPr="00A472AF">
              <w:rPr>
                <w:rFonts w:ascii="Arial" w:hAnsi="Arial" w:cs="Arial"/>
                <w:b/>
                <w:bCs/>
                <w:color w:val="000000"/>
                <w:sz w:val="24"/>
                <w:szCs w:val="24"/>
                <w:u w:val="single"/>
                <w:lang w:eastAsia="zh-CN"/>
              </w:rPr>
              <w:t>FALA,</w:t>
            </w:r>
            <w:proofErr w:type="gramEnd"/>
            <w:r w:rsidRPr="00A472AF">
              <w:rPr>
                <w:rFonts w:ascii="Arial" w:hAnsi="Arial" w:cs="Arial"/>
                <w:b/>
                <w:bCs/>
                <w:color w:val="000000"/>
                <w:sz w:val="24"/>
                <w:szCs w:val="24"/>
                <w:u w:val="single"/>
                <w:lang w:eastAsia="zh-CN"/>
              </w:rPr>
              <w:t xml:space="preserve"> PENSAMENTO E IMAGINAÇÃO:</w:t>
            </w:r>
          </w:p>
          <w:p w:rsidR="00885F0F" w:rsidRPr="0005752E" w:rsidRDefault="00885F0F" w:rsidP="00885F0F">
            <w:pPr>
              <w:spacing w:after="0" w:line="240" w:lineRule="auto"/>
              <w:rPr>
                <w:rFonts w:ascii="Arial" w:eastAsia="Times New Roman" w:hAnsi="Arial" w:cs="Arial"/>
                <w:color w:val="000000"/>
                <w:sz w:val="24"/>
                <w:szCs w:val="24"/>
                <w:lang w:eastAsia="pt-BR"/>
              </w:rPr>
            </w:pPr>
            <w:r w:rsidRPr="0005752E">
              <w:rPr>
                <w:rFonts w:ascii="Arial" w:eastAsia="Times New Roman" w:hAnsi="Arial" w:cs="Arial"/>
                <w:b/>
                <w:bCs/>
                <w:color w:val="000000"/>
                <w:sz w:val="24"/>
                <w:szCs w:val="24"/>
                <w:bdr w:val="none" w:sz="0" w:space="0" w:color="auto" w:frame="1"/>
                <w:lang w:eastAsia="pt-BR"/>
              </w:rPr>
              <w:t>(EI02EF01) Dialogar com crianças e adultos, expressando seus desejos, necessidades, sentimentos e opiniões.</w:t>
            </w:r>
          </w:p>
          <w:p w:rsidR="00885F0F" w:rsidRPr="0005752E" w:rsidRDefault="00885F0F" w:rsidP="00885F0F">
            <w:pPr>
              <w:numPr>
                <w:ilvl w:val="0"/>
                <w:numId w:val="24"/>
              </w:num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Expressar ideias e sentimentos respondendo e formulando perguntas, comunicando suas experiências, descrevendo lugares, pessoas e objetos com mediação para a organização do pensamento.</w:t>
            </w:r>
          </w:p>
          <w:p w:rsidR="00885F0F" w:rsidRDefault="00885F0F" w:rsidP="00885F0F">
            <w:pPr>
              <w:numPr>
                <w:ilvl w:val="0"/>
                <w:numId w:val="24"/>
              </w:num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Participar de variadas situações de comunicação utilizando diversas linguagens.</w:t>
            </w:r>
          </w:p>
          <w:p w:rsidR="00885F0F" w:rsidRDefault="00885F0F" w:rsidP="00885F0F">
            <w:pPr>
              <w:numPr>
                <w:ilvl w:val="0"/>
                <w:numId w:val="24"/>
              </w:num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nomear objetos, pessoas, fotografias, gravuras. </w:t>
            </w:r>
          </w:p>
          <w:p w:rsidR="00220E12" w:rsidRPr="0045147E" w:rsidRDefault="00220E12" w:rsidP="0045147E">
            <w:pPr>
              <w:spacing w:after="0" w:line="240" w:lineRule="auto"/>
              <w:ind w:left="360"/>
              <w:rPr>
                <w:rFonts w:ascii="Arial" w:eastAsia="Times New Roman" w:hAnsi="Arial" w:cs="Arial"/>
                <w:color w:val="000000"/>
                <w:sz w:val="24"/>
                <w:szCs w:val="24"/>
                <w:lang w:eastAsia="pt-BR"/>
              </w:rPr>
            </w:pPr>
          </w:p>
        </w:tc>
      </w:tr>
      <w:tr w:rsidR="008B57DF" w:rsidRPr="001A5177" w:rsidTr="00220E12">
        <w:trPr>
          <w:trHeight w:val="2687"/>
        </w:trPr>
        <w:tc>
          <w:tcPr>
            <w:tcW w:w="1909" w:type="dxa"/>
            <w:tcBorders>
              <w:top w:val="single" w:sz="4" w:space="0" w:color="auto"/>
              <w:left w:val="single" w:sz="4" w:space="0" w:color="auto"/>
              <w:bottom w:val="single" w:sz="4" w:space="0" w:color="auto"/>
              <w:right w:val="single" w:sz="4" w:space="0" w:color="auto"/>
            </w:tcBorders>
          </w:tcPr>
          <w:p w:rsidR="008B57DF" w:rsidRPr="001A5177" w:rsidRDefault="008B57DF" w:rsidP="008B57DF">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COMO VAMOS</w:t>
            </w:r>
          </w:p>
          <w:p w:rsidR="008B57DF" w:rsidRPr="001A5177" w:rsidRDefault="008B57DF" w:rsidP="008B57DF">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 OS</w:t>
            </w:r>
          </w:p>
          <w:p w:rsidR="008B57DF" w:rsidRPr="001A5177" w:rsidRDefault="008B57DF" w:rsidP="008B57DF">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8B57DF" w:rsidRPr="001A5177" w:rsidRDefault="008B57DF" w:rsidP="00220E12">
            <w:pPr>
              <w:autoSpaceDE w:val="0"/>
              <w:autoSpaceDN w:val="0"/>
              <w:adjustRightInd w:val="0"/>
              <w:spacing w:after="0" w:line="240" w:lineRule="auto"/>
              <w:rPr>
                <w:rFonts w:ascii="Arial" w:eastAsia="SimSun" w:hAnsi="Arial" w:cs="Arial"/>
                <w:b/>
                <w:sz w:val="24"/>
                <w:szCs w:val="24"/>
                <w:lang w:eastAsia="pt-BR"/>
              </w:rPr>
            </w:pPr>
          </w:p>
        </w:tc>
        <w:tc>
          <w:tcPr>
            <w:tcW w:w="7889" w:type="dxa"/>
            <w:tcBorders>
              <w:top w:val="single" w:sz="4" w:space="0" w:color="auto"/>
              <w:left w:val="single" w:sz="4" w:space="0" w:color="auto"/>
              <w:bottom w:val="single" w:sz="4" w:space="0" w:color="auto"/>
              <w:right w:val="single" w:sz="4" w:space="0" w:color="auto"/>
            </w:tcBorders>
          </w:tcPr>
          <w:p w:rsidR="006D43BE" w:rsidRPr="006D43BE" w:rsidRDefault="006D43BE" w:rsidP="006D43BE">
            <w:pPr>
              <w:pStyle w:val="Ttulo2"/>
              <w:shd w:val="clear" w:color="auto" w:fill="FFFFFF"/>
              <w:jc w:val="both"/>
              <w:outlineLvl w:val="1"/>
              <w:rPr>
                <w:rFonts w:ascii="Arial" w:hAnsi="Arial" w:cs="Arial"/>
                <w:sz w:val="24"/>
                <w:szCs w:val="24"/>
              </w:rPr>
            </w:pPr>
            <w:r>
              <w:rPr>
                <w:rFonts w:ascii="Arial" w:hAnsi="Arial" w:cs="Arial"/>
                <w:sz w:val="24"/>
                <w:szCs w:val="24"/>
              </w:rPr>
              <w:t>PASSEIO NA RUA</w:t>
            </w:r>
          </w:p>
          <w:p w:rsidR="006D43BE" w:rsidRDefault="006D43BE" w:rsidP="006D43BE">
            <w:pPr>
              <w:pStyle w:val="NormalWeb"/>
              <w:shd w:val="clear" w:color="auto" w:fill="FFFFFF"/>
              <w:jc w:val="both"/>
              <w:rPr>
                <w:rFonts w:ascii="Arial" w:hAnsi="Arial" w:cs="Arial"/>
                <w:color w:val="424242"/>
                <w:sz w:val="20"/>
                <w:szCs w:val="20"/>
              </w:rPr>
            </w:pPr>
            <w:r w:rsidRPr="006D43BE">
              <w:rPr>
                <w:rFonts w:ascii="Arial" w:hAnsi="Arial" w:cs="Arial"/>
              </w:rPr>
              <w:t>ÀS VEZES A GENTE COMPLICA AS COISAS E IMAGINA QUE PARA BRINCAR COM AS CRIANÇAS PRECISA DE MUITO TEMPO E DE MUITOS OBJETOS. POIS PARA TODO MUNDO, E ESPECIALMENTE PARA QUEM RECLAMA DA FALTA DE TEMPO, </w:t>
            </w:r>
            <w:hyperlink r:id="rId10" w:history="1">
              <w:r w:rsidRPr="006D43BE">
                <w:rPr>
                  <w:rStyle w:val="Hyperlink"/>
                  <w:rFonts w:ascii="Arial" w:hAnsi="Arial" w:cs="Arial"/>
                  <w:color w:val="auto"/>
                </w:rPr>
                <w:t>UM PASSEIO NA RUA</w:t>
              </w:r>
            </w:hyperlink>
            <w:r w:rsidRPr="006D43BE">
              <w:rPr>
                <w:rFonts w:ascii="Arial" w:hAnsi="Arial" w:cs="Arial"/>
              </w:rPr>
              <w:t>  EM FRENTE A SUA CASA PODE SER UMA GRANDE AVENTURA. EXPERIMENTE PEDIR PARA O SEU FILHO (A) PROCURAR AS CORES, POR EXEMPLO. O AMARELO, AZUL, VERMELHO ENTRE OUTRAS CORES QUE A CRIANÇA JÁ SAIBA, EM OBJETOS E COISAS QUE VOCÊ PODERÁ ENCONTRAR NA RUA EX: CARRO, MOTO, ÁRVORE ETC</w:t>
            </w:r>
            <w:r>
              <w:rPr>
                <w:rFonts w:ascii="Arial" w:hAnsi="Arial" w:cs="Arial"/>
                <w:color w:val="424242"/>
                <w:sz w:val="20"/>
                <w:szCs w:val="20"/>
              </w:rPr>
              <w:t>.</w:t>
            </w:r>
          </w:p>
          <w:p w:rsidR="003E40E2" w:rsidRDefault="003E40E2" w:rsidP="006D43BE">
            <w:pPr>
              <w:spacing w:after="0" w:line="360" w:lineRule="auto"/>
              <w:rPr>
                <w:rFonts w:ascii="Arial" w:eastAsiaTheme="minorEastAsia" w:hAnsi="Arial" w:cs="Arial"/>
                <w:b/>
                <w:sz w:val="24"/>
                <w:szCs w:val="24"/>
                <w:shd w:val="clear" w:color="auto" w:fill="FFFFFF"/>
                <w:lang w:eastAsia="zh-CN"/>
              </w:rPr>
            </w:pPr>
          </w:p>
          <w:p w:rsidR="00043577" w:rsidRDefault="00043577" w:rsidP="003E40E2">
            <w:pPr>
              <w:spacing w:after="0" w:line="360" w:lineRule="auto"/>
              <w:jc w:val="center"/>
              <w:rPr>
                <w:rFonts w:ascii="Arial" w:eastAsiaTheme="minorEastAsia" w:hAnsi="Arial" w:cs="Arial"/>
                <w:b/>
                <w:sz w:val="24"/>
                <w:szCs w:val="24"/>
                <w:shd w:val="clear" w:color="auto" w:fill="FFFFFF"/>
                <w:lang w:eastAsia="zh-CN"/>
              </w:rPr>
            </w:pPr>
          </w:p>
        </w:tc>
      </w:tr>
      <w:tr w:rsidR="001A5177" w:rsidRPr="001A5177" w:rsidTr="00220E12">
        <w:trPr>
          <w:trHeight w:val="2687"/>
        </w:trPr>
        <w:tc>
          <w:tcPr>
            <w:tcW w:w="1909" w:type="dxa"/>
            <w:tcBorders>
              <w:top w:val="single" w:sz="4" w:space="0" w:color="auto"/>
              <w:left w:val="single" w:sz="4" w:space="0" w:color="auto"/>
              <w:bottom w:val="single" w:sz="4" w:space="0" w:color="auto"/>
              <w:right w:val="single" w:sz="4" w:space="0" w:color="auto"/>
            </w:tcBorders>
          </w:tcPr>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O QUE VOCÊ VAI</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p w:rsidR="00276461" w:rsidRPr="001A5177" w:rsidRDefault="00276461" w:rsidP="00220E12">
            <w:pPr>
              <w:rPr>
                <w:rFonts w:ascii="Arial" w:eastAsia="SimSun" w:hAnsi="Arial" w:cs="Arial"/>
                <w:sz w:val="24"/>
                <w:szCs w:val="24"/>
                <w:lang w:eastAsia="pt-BR"/>
              </w:rPr>
            </w:pPr>
          </w:p>
          <w:p w:rsidR="00276461" w:rsidRPr="001A5177" w:rsidRDefault="00276461" w:rsidP="00220E12">
            <w:pPr>
              <w:spacing w:line="360" w:lineRule="auto"/>
              <w:jc w:val="both"/>
              <w:rPr>
                <w:rFonts w:ascii="Arial" w:eastAsia="SimSun" w:hAnsi="Arial" w:cs="Arial"/>
                <w:b/>
                <w:sz w:val="24"/>
                <w:szCs w:val="24"/>
                <w:lang w:eastAsia="pt-BR"/>
              </w:rPr>
            </w:pPr>
          </w:p>
        </w:tc>
        <w:tc>
          <w:tcPr>
            <w:tcW w:w="7889" w:type="dxa"/>
            <w:tcBorders>
              <w:top w:val="single" w:sz="4" w:space="0" w:color="auto"/>
              <w:left w:val="single" w:sz="4" w:space="0" w:color="auto"/>
              <w:bottom w:val="single" w:sz="4" w:space="0" w:color="auto"/>
              <w:right w:val="single" w:sz="4" w:space="0" w:color="auto"/>
            </w:tcBorders>
          </w:tcPr>
          <w:p w:rsidR="00276461" w:rsidRDefault="00276461" w:rsidP="00220E12">
            <w:pPr>
              <w:spacing w:after="0" w:line="360" w:lineRule="auto"/>
              <w:jc w:val="both"/>
              <w:rPr>
                <w:rFonts w:ascii="Arial" w:eastAsiaTheme="minorEastAsia" w:hAnsi="Arial" w:cs="Arial"/>
                <w:b/>
                <w:sz w:val="24"/>
                <w:szCs w:val="24"/>
                <w:shd w:val="clear" w:color="auto" w:fill="FFFFFF"/>
                <w:lang w:eastAsia="zh-CN"/>
              </w:rPr>
            </w:pPr>
          </w:p>
          <w:p w:rsidR="00276461" w:rsidRPr="001A5177" w:rsidRDefault="00EA5739" w:rsidP="00220E12">
            <w:pPr>
              <w:spacing w:after="0" w:line="360" w:lineRule="auto"/>
              <w:jc w:val="both"/>
              <w:rPr>
                <w:rFonts w:ascii="Arial" w:eastAsiaTheme="minorEastAsia" w:hAnsi="Arial" w:cs="Arial"/>
                <w:b/>
                <w:sz w:val="24"/>
                <w:szCs w:val="24"/>
                <w:shd w:val="clear" w:color="auto" w:fill="FFFFFF"/>
                <w:lang w:eastAsia="zh-CN"/>
              </w:rPr>
            </w:pPr>
            <w:r>
              <w:rPr>
                <w:rFonts w:ascii="Arial" w:eastAsiaTheme="minorEastAsia" w:hAnsi="Arial" w:cs="Arial"/>
                <w:b/>
                <w:sz w:val="24"/>
                <w:szCs w:val="24"/>
                <w:shd w:val="clear" w:color="auto" w:fill="FFFFFF"/>
                <w:lang w:eastAsia="zh-CN"/>
              </w:rPr>
              <w:t>TERÇA-FEIRA</w:t>
            </w:r>
            <w:r w:rsidR="00E6766E">
              <w:rPr>
                <w:rFonts w:ascii="Arial" w:eastAsiaTheme="minorEastAsia" w:hAnsi="Arial" w:cs="Arial"/>
                <w:b/>
                <w:sz w:val="24"/>
                <w:szCs w:val="24"/>
                <w:shd w:val="clear" w:color="auto" w:fill="FFFFFF"/>
                <w:lang w:eastAsia="zh-CN"/>
              </w:rPr>
              <w:t xml:space="preserve"> 01/09</w:t>
            </w:r>
            <w:r w:rsidR="009356A8" w:rsidRPr="001A5177">
              <w:rPr>
                <w:rFonts w:ascii="Arial" w:eastAsiaTheme="minorEastAsia" w:hAnsi="Arial" w:cs="Arial"/>
                <w:b/>
                <w:sz w:val="24"/>
                <w:szCs w:val="24"/>
                <w:shd w:val="clear" w:color="auto" w:fill="FFFFFF"/>
                <w:lang w:eastAsia="zh-CN"/>
              </w:rPr>
              <w:t>/</w:t>
            </w:r>
            <w:r w:rsidR="00276461" w:rsidRPr="001A5177">
              <w:rPr>
                <w:rFonts w:ascii="Arial" w:eastAsiaTheme="minorEastAsia" w:hAnsi="Arial" w:cs="Arial"/>
                <w:b/>
                <w:sz w:val="24"/>
                <w:szCs w:val="24"/>
                <w:shd w:val="clear" w:color="auto" w:fill="FFFFFF"/>
                <w:lang w:eastAsia="zh-CN"/>
              </w:rPr>
              <w:t>2020</w:t>
            </w:r>
          </w:p>
          <w:p w:rsidR="0045602D" w:rsidRPr="001A5177" w:rsidRDefault="00276461" w:rsidP="00220E12">
            <w:pPr>
              <w:spacing w:after="0" w:line="360" w:lineRule="auto"/>
              <w:jc w:val="both"/>
              <w:rPr>
                <w:rFonts w:ascii="Arial" w:eastAsiaTheme="minorEastAsia" w:hAnsi="Arial" w:cs="Arial"/>
                <w:b/>
                <w:sz w:val="24"/>
                <w:szCs w:val="24"/>
                <w:shd w:val="clear" w:color="auto" w:fill="FFFFFF"/>
                <w:lang w:eastAsia="zh-CN"/>
              </w:rPr>
            </w:pPr>
            <w:r w:rsidRPr="001A5177">
              <w:rPr>
                <w:rFonts w:ascii="Arial" w:eastAsiaTheme="minorEastAsia" w:hAnsi="Arial" w:cs="Arial"/>
                <w:b/>
                <w:sz w:val="24"/>
                <w:szCs w:val="24"/>
                <w:shd w:val="clear" w:color="auto" w:fill="FFFFFF"/>
                <w:lang w:eastAsia="zh-CN"/>
              </w:rPr>
              <w:t>SABERES E CONHECIMENTOS:</w:t>
            </w:r>
          </w:p>
          <w:p w:rsidR="0045602D" w:rsidRPr="00892164" w:rsidRDefault="00892164" w:rsidP="00E6766E">
            <w:pPr>
              <w:numPr>
                <w:ilvl w:val="0"/>
                <w:numId w:val="19"/>
              </w:numPr>
              <w:spacing w:line="240" w:lineRule="auto"/>
              <w:jc w:val="both"/>
              <w:rPr>
                <w:rFonts w:ascii="Arial" w:hAnsi="Arial" w:cs="Arial"/>
                <w:sz w:val="24"/>
                <w:szCs w:val="24"/>
              </w:rPr>
            </w:pPr>
            <w:r w:rsidRPr="00BF70D4">
              <w:rPr>
                <w:rFonts w:ascii="Arial" w:eastAsia="Times New Roman" w:hAnsi="Arial" w:cs="Arial"/>
                <w:sz w:val="24"/>
                <w:szCs w:val="24"/>
                <w:lang w:eastAsia="pt-BR"/>
              </w:rPr>
              <w:t>Escrita e ilustração</w:t>
            </w:r>
          </w:p>
          <w:p w:rsidR="00892164" w:rsidRPr="0005752E" w:rsidRDefault="00892164" w:rsidP="00892164">
            <w:pPr>
              <w:numPr>
                <w:ilvl w:val="0"/>
                <w:numId w:val="19"/>
              </w:numPr>
              <w:spacing w:after="0" w:line="240" w:lineRule="auto"/>
              <w:rPr>
                <w:rFonts w:ascii="Arial" w:eastAsia="Times New Roman" w:hAnsi="Arial" w:cs="Arial"/>
                <w:color w:val="000000"/>
                <w:sz w:val="24"/>
                <w:szCs w:val="24"/>
                <w:lang w:eastAsia="pt-BR"/>
              </w:rPr>
            </w:pPr>
            <w:r w:rsidRPr="0005752E">
              <w:rPr>
                <w:rFonts w:ascii="Arial" w:eastAsia="Times New Roman" w:hAnsi="Arial" w:cs="Arial"/>
                <w:color w:val="000000"/>
                <w:sz w:val="24"/>
                <w:szCs w:val="24"/>
                <w:lang w:eastAsia="pt-BR"/>
              </w:rPr>
              <w:t>Vocabulário.</w:t>
            </w:r>
          </w:p>
          <w:p w:rsidR="00892164" w:rsidRPr="0005752E" w:rsidRDefault="00892164" w:rsidP="00892164">
            <w:pPr>
              <w:numPr>
                <w:ilvl w:val="0"/>
                <w:numId w:val="19"/>
              </w:numPr>
              <w:spacing w:after="0" w:line="240" w:lineRule="auto"/>
              <w:rPr>
                <w:rFonts w:ascii="Arial" w:eastAsia="Times New Roman" w:hAnsi="Arial" w:cs="Arial"/>
                <w:color w:val="000000"/>
                <w:sz w:val="24"/>
                <w:szCs w:val="24"/>
                <w:lang w:eastAsia="pt-BR"/>
              </w:rPr>
            </w:pPr>
            <w:r w:rsidRPr="0005752E">
              <w:rPr>
                <w:rFonts w:ascii="Arial" w:eastAsia="Times New Roman" w:hAnsi="Arial" w:cs="Arial"/>
                <w:color w:val="000000"/>
                <w:sz w:val="24"/>
                <w:szCs w:val="24"/>
                <w:lang w:eastAsia="pt-BR"/>
              </w:rPr>
              <w:t>Gêneros textuais.</w:t>
            </w:r>
          </w:p>
          <w:p w:rsidR="00892164" w:rsidRPr="0005752E" w:rsidRDefault="00892164" w:rsidP="00892164">
            <w:pPr>
              <w:numPr>
                <w:ilvl w:val="0"/>
                <w:numId w:val="19"/>
              </w:numPr>
              <w:spacing w:after="0" w:line="240" w:lineRule="auto"/>
              <w:rPr>
                <w:rFonts w:ascii="Arial" w:eastAsia="Times New Roman" w:hAnsi="Arial" w:cs="Arial"/>
                <w:color w:val="000000"/>
                <w:sz w:val="24"/>
                <w:szCs w:val="24"/>
                <w:lang w:eastAsia="pt-BR"/>
              </w:rPr>
            </w:pPr>
            <w:r w:rsidRPr="0005752E">
              <w:rPr>
                <w:rFonts w:ascii="Arial" w:eastAsia="Times New Roman" w:hAnsi="Arial" w:cs="Arial"/>
                <w:color w:val="000000"/>
                <w:sz w:val="24"/>
                <w:szCs w:val="24"/>
                <w:lang w:eastAsia="pt-BR"/>
              </w:rPr>
              <w:t>Portadores textuais, seus usos e funções.</w:t>
            </w:r>
          </w:p>
          <w:p w:rsidR="00892164" w:rsidRDefault="00892164" w:rsidP="00892164">
            <w:pPr>
              <w:numPr>
                <w:ilvl w:val="0"/>
                <w:numId w:val="19"/>
              </w:numPr>
              <w:spacing w:after="0" w:line="240" w:lineRule="auto"/>
              <w:rPr>
                <w:rFonts w:ascii="Arial" w:eastAsia="Times New Roman" w:hAnsi="Arial" w:cs="Arial"/>
                <w:color w:val="000000"/>
                <w:sz w:val="24"/>
                <w:szCs w:val="24"/>
                <w:lang w:eastAsia="pt-BR"/>
              </w:rPr>
            </w:pPr>
            <w:r w:rsidRPr="0005752E">
              <w:rPr>
                <w:rFonts w:ascii="Arial" w:eastAsia="Times New Roman" w:hAnsi="Arial" w:cs="Arial"/>
                <w:color w:val="000000"/>
                <w:sz w:val="24"/>
                <w:szCs w:val="24"/>
                <w:lang w:eastAsia="pt-BR"/>
              </w:rPr>
              <w:t>Linguagem escrita.</w:t>
            </w:r>
          </w:p>
          <w:p w:rsidR="00B95298" w:rsidRPr="0005752E" w:rsidRDefault="00B95298" w:rsidP="00892164">
            <w:pPr>
              <w:numPr>
                <w:ilvl w:val="0"/>
                <w:numId w:val="19"/>
              </w:numPr>
              <w:spacing w:after="0" w:line="240" w:lineRule="auto"/>
              <w:rPr>
                <w:rFonts w:ascii="Arial" w:eastAsia="Times New Roman" w:hAnsi="Arial" w:cs="Arial"/>
                <w:color w:val="000000"/>
                <w:sz w:val="24"/>
                <w:szCs w:val="24"/>
                <w:lang w:eastAsia="pt-BR"/>
              </w:rPr>
            </w:pPr>
            <w:r w:rsidRPr="00BF70D4">
              <w:rPr>
                <w:rFonts w:ascii="Arial" w:eastAsia="Times New Roman" w:hAnsi="Arial" w:cs="Arial"/>
                <w:sz w:val="24"/>
                <w:szCs w:val="24"/>
                <w:lang w:eastAsia="pt-BR"/>
              </w:rPr>
              <w:t>Linguagem</w:t>
            </w:r>
            <w:r>
              <w:rPr>
                <w:rFonts w:ascii="Arial" w:eastAsia="Times New Roman" w:hAnsi="Arial" w:cs="Arial"/>
                <w:sz w:val="24"/>
                <w:szCs w:val="24"/>
                <w:lang w:eastAsia="pt-BR"/>
              </w:rPr>
              <w:t xml:space="preserve"> oral.</w:t>
            </w:r>
          </w:p>
          <w:p w:rsidR="00892164" w:rsidRPr="001A5177" w:rsidRDefault="00892164" w:rsidP="00892164">
            <w:pPr>
              <w:spacing w:line="240" w:lineRule="auto"/>
              <w:jc w:val="both"/>
              <w:rPr>
                <w:rFonts w:ascii="Arial" w:hAnsi="Arial" w:cs="Arial"/>
                <w:sz w:val="24"/>
                <w:szCs w:val="24"/>
              </w:rPr>
            </w:pPr>
          </w:p>
        </w:tc>
      </w:tr>
      <w:tr w:rsidR="001A5177" w:rsidRPr="001A5177" w:rsidTr="00220E12">
        <w:trPr>
          <w:trHeight w:val="689"/>
        </w:trPr>
        <w:tc>
          <w:tcPr>
            <w:tcW w:w="1909" w:type="dxa"/>
            <w:tcBorders>
              <w:top w:val="single" w:sz="4" w:space="0" w:color="auto"/>
              <w:left w:val="single" w:sz="4" w:space="0" w:color="auto"/>
              <w:bottom w:val="single" w:sz="4" w:space="0" w:color="auto"/>
              <w:right w:val="single" w:sz="4" w:space="0" w:color="auto"/>
            </w:tcBorders>
          </w:tcPr>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PARA QUE</w:t>
            </w:r>
          </w:p>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VAMOS</w:t>
            </w:r>
          </w:p>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ESSES</w:t>
            </w:r>
          </w:p>
          <w:p w:rsidR="00A17266" w:rsidRPr="001A5177" w:rsidRDefault="00A17266" w:rsidP="00220E12">
            <w:pPr>
              <w:spacing w:line="360" w:lineRule="auto"/>
              <w:jc w:val="both"/>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A17266" w:rsidRPr="001A5177" w:rsidRDefault="00A17266" w:rsidP="00220E12">
            <w:pPr>
              <w:spacing w:line="360" w:lineRule="auto"/>
              <w:jc w:val="both"/>
              <w:rPr>
                <w:rFonts w:ascii="Arial" w:eastAsia="SimSun" w:hAnsi="Arial" w:cs="Arial"/>
                <w:b/>
                <w:sz w:val="24"/>
                <w:szCs w:val="24"/>
                <w:lang w:eastAsia="pt-BR"/>
              </w:rPr>
            </w:pPr>
          </w:p>
          <w:p w:rsidR="00A17266" w:rsidRPr="001A5177" w:rsidRDefault="00536472"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 xml:space="preserve">                            </w:t>
            </w:r>
          </w:p>
        </w:tc>
        <w:tc>
          <w:tcPr>
            <w:tcW w:w="7889" w:type="dxa"/>
            <w:tcBorders>
              <w:top w:val="single" w:sz="4" w:space="0" w:color="auto"/>
              <w:left w:val="single" w:sz="4" w:space="0" w:color="auto"/>
              <w:bottom w:val="single" w:sz="4" w:space="0" w:color="auto"/>
              <w:right w:val="single" w:sz="4" w:space="0" w:color="auto"/>
            </w:tcBorders>
          </w:tcPr>
          <w:p w:rsidR="00885F0F" w:rsidRPr="00885F0F" w:rsidRDefault="00336A5C" w:rsidP="00885F0F">
            <w:pPr>
              <w:spacing w:line="240" w:lineRule="auto"/>
              <w:jc w:val="both"/>
              <w:rPr>
                <w:rFonts w:ascii="Arial" w:hAnsi="Arial" w:cs="Arial"/>
                <w:b/>
                <w:bCs/>
                <w:color w:val="000000"/>
                <w:sz w:val="24"/>
                <w:szCs w:val="24"/>
                <w:u w:val="single"/>
                <w:lang w:eastAsia="zh-CN"/>
              </w:rPr>
            </w:pPr>
            <w:r w:rsidRPr="001A5177">
              <w:rPr>
                <w:rFonts w:ascii="Arial" w:hAnsi="Arial"/>
                <w:b/>
                <w:bCs/>
                <w:sz w:val="24"/>
                <w:szCs w:val="24"/>
                <w:lang w:eastAsia="zh-CN"/>
              </w:rPr>
              <w:t>CAMPOS DE EXPERIÊNCIA:</w:t>
            </w:r>
            <w:r w:rsidR="00EA5739">
              <w:rPr>
                <w:rFonts w:ascii="Arial" w:hAnsi="Arial"/>
                <w:b/>
                <w:bCs/>
                <w:sz w:val="24"/>
                <w:szCs w:val="24"/>
                <w:lang w:eastAsia="zh-CN"/>
              </w:rPr>
              <w:t xml:space="preserve"> </w:t>
            </w:r>
            <w:r w:rsidR="003A129B" w:rsidRPr="00A472AF">
              <w:rPr>
                <w:rFonts w:ascii="Arial" w:hAnsi="Arial" w:cs="Arial"/>
                <w:b/>
                <w:bCs/>
                <w:color w:val="000000"/>
                <w:sz w:val="24"/>
                <w:szCs w:val="24"/>
                <w:u w:val="single"/>
                <w:lang w:eastAsia="zh-CN"/>
              </w:rPr>
              <w:t>ESCUTA, FALA, PENSAMENTO E IMAGINAÇÃO:</w:t>
            </w:r>
          </w:p>
          <w:p w:rsidR="003A129B" w:rsidRPr="0005752E" w:rsidRDefault="003A129B" w:rsidP="003A129B">
            <w:pPr>
              <w:spacing w:after="0" w:line="240" w:lineRule="auto"/>
              <w:rPr>
                <w:rFonts w:ascii="Arial" w:eastAsia="Times New Roman" w:hAnsi="Arial" w:cs="Arial"/>
                <w:color w:val="000000"/>
                <w:sz w:val="24"/>
                <w:szCs w:val="24"/>
                <w:lang w:eastAsia="pt-BR"/>
              </w:rPr>
            </w:pPr>
            <w:r w:rsidRPr="0005752E">
              <w:rPr>
                <w:rFonts w:ascii="Arial" w:eastAsia="Times New Roman" w:hAnsi="Arial" w:cs="Arial"/>
                <w:b/>
                <w:bCs/>
                <w:color w:val="000000"/>
                <w:sz w:val="24"/>
                <w:szCs w:val="24"/>
                <w:bdr w:val="none" w:sz="0" w:space="0" w:color="auto" w:frame="1"/>
                <w:lang w:eastAsia="pt-BR"/>
              </w:rPr>
              <w:t>(EI02EF03) Demonstrar interesse e atenção ao ouvir a leitura de histórias e outros textos, diferenciando escrita de ilustrações, e acompanhando, com orientação do adulto-leitor, a direção da leitura (de cima para baixo, da esquerda para a direita).</w:t>
            </w:r>
          </w:p>
          <w:p w:rsidR="003A129B" w:rsidRPr="0005752E" w:rsidRDefault="003A129B" w:rsidP="003A129B">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Ouvir, visualizar e apreciar histórias e outros textos literários: poemas, parlendas, contos, cordel, lendas, fábulas, músicas etc.</w:t>
            </w:r>
          </w:p>
          <w:p w:rsidR="003A129B" w:rsidRPr="0005752E" w:rsidRDefault="003A129B" w:rsidP="003A129B">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Identificar a história pela capa do livro.</w:t>
            </w:r>
          </w:p>
          <w:p w:rsidR="003A129B" w:rsidRPr="0005752E" w:rsidRDefault="003A129B" w:rsidP="003A129B">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Manusear diferentes portadores textuais e ouvir sobre seus usos sociais.</w:t>
            </w:r>
          </w:p>
          <w:p w:rsidR="003A129B" w:rsidRPr="0005752E" w:rsidRDefault="003A129B" w:rsidP="003A129B">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Observar ilustrações dos livros buscando identificar sua relação com o texto lido.</w:t>
            </w:r>
          </w:p>
          <w:p w:rsidR="003A129B" w:rsidRPr="0005752E" w:rsidRDefault="003A129B" w:rsidP="003A129B">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Reconhecer as ilustrações/ figuras de um livro.</w:t>
            </w:r>
          </w:p>
          <w:p w:rsidR="003A129B" w:rsidRPr="0005752E" w:rsidRDefault="003A129B" w:rsidP="003A129B">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Perceber que imagens e palavras representam ideias</w:t>
            </w:r>
          </w:p>
          <w:p w:rsidR="003A129B" w:rsidRPr="0005752E" w:rsidRDefault="003A129B" w:rsidP="003A129B">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Diferenciar desenho de letra/escrita.</w:t>
            </w:r>
          </w:p>
          <w:p w:rsidR="003A129B" w:rsidRPr="0005752E" w:rsidRDefault="003A129B" w:rsidP="003A129B">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Participar de jogos que relacionem imagem e palavras.</w:t>
            </w:r>
          </w:p>
          <w:p w:rsidR="003A129B" w:rsidRPr="0005752E" w:rsidRDefault="003A129B" w:rsidP="003A129B">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Fazer uso de diferentes técnicas, materiais e recursos gráficos para produzir ilustrações.</w:t>
            </w:r>
          </w:p>
          <w:p w:rsidR="00885F0F" w:rsidRPr="00885F0F" w:rsidRDefault="003A129B" w:rsidP="00885F0F">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Presenciar e participar de situações significativas de leitura e escrita.</w:t>
            </w:r>
          </w:p>
          <w:p w:rsidR="00E95FE4" w:rsidRPr="001A5177" w:rsidRDefault="00E95FE4" w:rsidP="00E6766E">
            <w:pPr>
              <w:spacing w:line="360" w:lineRule="auto"/>
              <w:jc w:val="both"/>
              <w:rPr>
                <w:rFonts w:ascii="Arial" w:hAnsi="Arial" w:cs="Arial"/>
                <w:sz w:val="24"/>
                <w:szCs w:val="24"/>
              </w:rPr>
            </w:pPr>
          </w:p>
        </w:tc>
      </w:tr>
      <w:tr w:rsidR="001A5177" w:rsidRPr="001A5177" w:rsidTr="00220E12">
        <w:trPr>
          <w:trHeight w:val="128"/>
        </w:trPr>
        <w:tc>
          <w:tcPr>
            <w:tcW w:w="1909" w:type="dxa"/>
            <w:tcBorders>
              <w:top w:val="single" w:sz="4" w:space="0" w:color="auto"/>
              <w:left w:val="single" w:sz="4" w:space="0" w:color="auto"/>
              <w:bottom w:val="single" w:sz="4" w:space="0" w:color="auto"/>
              <w:right w:val="single" w:sz="4" w:space="0" w:color="auto"/>
            </w:tcBorders>
          </w:tcPr>
          <w:p w:rsidR="00D517F8" w:rsidRPr="001A5177" w:rsidRDefault="00D517F8" w:rsidP="00220E12">
            <w:pPr>
              <w:autoSpaceDE w:val="0"/>
              <w:autoSpaceDN w:val="0"/>
              <w:adjustRightInd w:val="0"/>
              <w:spacing w:after="0" w:line="240" w:lineRule="auto"/>
              <w:rPr>
                <w:rFonts w:ascii="Arial" w:eastAsia="SimSun" w:hAnsi="Arial" w:cs="Arial"/>
                <w:b/>
                <w:sz w:val="24"/>
                <w:szCs w:val="24"/>
                <w:lang w:eastAsia="pt-BR"/>
              </w:rPr>
            </w:pPr>
          </w:p>
          <w:p w:rsidR="00D517F8" w:rsidRPr="001A5177" w:rsidRDefault="00D517F8" w:rsidP="00220E12">
            <w:pPr>
              <w:autoSpaceDE w:val="0"/>
              <w:autoSpaceDN w:val="0"/>
              <w:adjustRightInd w:val="0"/>
              <w:spacing w:after="0" w:line="240" w:lineRule="auto"/>
              <w:rPr>
                <w:rFonts w:ascii="Arial" w:eastAsia="SimSun" w:hAnsi="Arial" w:cs="Arial"/>
                <w:b/>
                <w:sz w:val="24"/>
                <w:szCs w:val="24"/>
                <w:lang w:eastAsia="pt-BR"/>
              </w:rPr>
            </w:pPr>
          </w:p>
          <w:p w:rsidR="00191AE4" w:rsidRPr="001A5177" w:rsidRDefault="00191AE4"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COMO VAMOS</w:t>
            </w:r>
          </w:p>
          <w:p w:rsidR="00191AE4" w:rsidRPr="001A5177" w:rsidRDefault="00191AE4"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 OS</w:t>
            </w:r>
          </w:p>
          <w:p w:rsidR="00191AE4" w:rsidRPr="001A5177" w:rsidRDefault="00191AE4"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191AE4" w:rsidRPr="001A5177" w:rsidRDefault="00191AE4" w:rsidP="00220E12">
            <w:pPr>
              <w:autoSpaceDE w:val="0"/>
              <w:autoSpaceDN w:val="0"/>
              <w:adjustRightInd w:val="0"/>
              <w:spacing w:after="0" w:line="240" w:lineRule="auto"/>
              <w:rPr>
                <w:rFonts w:ascii="Arial" w:eastAsia="SimSun" w:hAnsi="Arial" w:cs="Arial"/>
                <w:b/>
                <w:sz w:val="24"/>
                <w:szCs w:val="24"/>
                <w:lang w:eastAsia="pt-BR"/>
              </w:rPr>
            </w:pPr>
          </w:p>
        </w:tc>
        <w:tc>
          <w:tcPr>
            <w:tcW w:w="7889" w:type="dxa"/>
            <w:tcBorders>
              <w:top w:val="single" w:sz="4" w:space="0" w:color="auto"/>
              <w:left w:val="single" w:sz="4" w:space="0" w:color="auto"/>
              <w:bottom w:val="single" w:sz="4" w:space="0" w:color="auto"/>
              <w:right w:val="single" w:sz="4" w:space="0" w:color="auto"/>
            </w:tcBorders>
          </w:tcPr>
          <w:p w:rsidR="00624B5C" w:rsidRPr="00624B5C" w:rsidRDefault="00624B5C" w:rsidP="00624B5C">
            <w:pPr>
              <w:pStyle w:val="Ttulo2"/>
              <w:shd w:val="clear" w:color="auto" w:fill="FFFFFF"/>
              <w:jc w:val="both"/>
              <w:outlineLvl w:val="1"/>
              <w:rPr>
                <w:rFonts w:ascii="Arial" w:hAnsi="Arial" w:cs="Arial"/>
                <w:sz w:val="24"/>
                <w:szCs w:val="24"/>
              </w:rPr>
            </w:pPr>
            <w:r>
              <w:rPr>
                <w:rFonts w:ascii="Arial" w:hAnsi="Arial" w:cs="Arial"/>
                <w:sz w:val="24"/>
                <w:szCs w:val="24"/>
              </w:rPr>
              <w:t>CONTAR HISTÓRIAS COM DESENHO</w:t>
            </w:r>
          </w:p>
          <w:p w:rsidR="00F57D38" w:rsidRDefault="00624B5C" w:rsidP="00624B5C">
            <w:pPr>
              <w:pStyle w:val="NormalWeb"/>
              <w:shd w:val="clear" w:color="auto" w:fill="FFFFFF"/>
              <w:jc w:val="both"/>
              <w:rPr>
                <w:rFonts w:ascii="Arial" w:hAnsi="Arial" w:cs="Arial"/>
              </w:rPr>
            </w:pPr>
            <w:r w:rsidRPr="00624B5C">
              <w:rPr>
                <w:rFonts w:ascii="Arial" w:hAnsi="Arial" w:cs="Arial"/>
              </w:rPr>
              <w:t>SABE O QUE É IMPORTANTE DESENVOLVER NESTA FASE? A LINGUAGEM! QUANTO MAIS A GENTE CONVERSA COM A CRIANÇA, MAIS ELA AMPLIA SEU REPERTÓRIO E CONSEGUE ESTABELECER CONEXÃO ENTRE AS COISAS E OS SEUS SIGNIFICADOS. TEM UM MONTE DE MANEIRAS DE DESENVOLVER A LINGUAGEM. UMA DELAS É ATRAVÉS DE CONTAÇÃO DE HISTÓRIAS, QUE FICA AINDA MAIS DIVERTIDA QUANDO A </w:t>
            </w:r>
            <w:hyperlink r:id="rId11" w:history="1">
              <w:r w:rsidRPr="00624B5C">
                <w:rPr>
                  <w:rStyle w:val="Hyperlink"/>
                  <w:rFonts w:ascii="Arial" w:hAnsi="Arial" w:cs="Arial"/>
                  <w:color w:val="auto"/>
                </w:rPr>
                <w:t>GENTE INVENTA JEITOS DIFERENTES DE FAZER ISSO</w:t>
              </w:r>
            </w:hyperlink>
            <w:r w:rsidRPr="00624B5C">
              <w:rPr>
                <w:rFonts w:ascii="Arial" w:hAnsi="Arial" w:cs="Arial"/>
              </w:rPr>
              <w:t xml:space="preserve">. O PAI OU RESPONSÁVEL PODERÁ USAR A SUA CRIATIVIDADE E CONTAR UMA HISTÓRIA QUE ELE CONHEÇA ATRAVÉS DE DESENHOS NO PAPEL, NO CHÃO COM GIZ OU NO ESPELHO, A CRIANÇA TAMBÉM PODE AJUDAR VAI SER UM MOMENTO MUITO </w:t>
            </w:r>
            <w:proofErr w:type="gramStart"/>
            <w:r w:rsidRPr="00624B5C">
              <w:rPr>
                <w:rFonts w:ascii="Arial" w:hAnsi="Arial" w:cs="Arial"/>
              </w:rPr>
              <w:t>DIVERTIDO</w:t>
            </w:r>
            <w:r w:rsidR="00B0484F">
              <w:rPr>
                <w:rFonts w:ascii="Arial" w:hAnsi="Arial" w:cs="Arial"/>
              </w:rPr>
              <w:t>.</w:t>
            </w:r>
            <w:proofErr w:type="gramEnd"/>
            <w:r w:rsidR="00B0484F">
              <w:rPr>
                <w:rFonts w:ascii="Arial" w:hAnsi="Arial" w:cs="Arial"/>
              </w:rPr>
              <w:t xml:space="preserve">É HORA DA FAMILIA COLOCAR  A </w:t>
            </w:r>
            <w:r w:rsidR="00B0484F">
              <w:rPr>
                <w:rFonts w:ascii="Arial" w:hAnsi="Arial" w:cs="Arial"/>
              </w:rPr>
              <w:lastRenderedPageBreak/>
              <w:t>IMAGINAÇÃO PARA FUNCIONAR E INVENTAR UMA HISTORIA DIVERTIDA.</w:t>
            </w:r>
            <w:r w:rsidR="00F57D38">
              <w:rPr>
                <w:rFonts w:ascii="Arial" w:hAnsi="Arial" w:cs="Arial"/>
              </w:rPr>
              <w:t xml:space="preserve"> </w:t>
            </w:r>
          </w:p>
          <w:p w:rsidR="00F57D38" w:rsidRDefault="00F57D38" w:rsidP="00624B5C">
            <w:pPr>
              <w:pStyle w:val="NormalWeb"/>
              <w:shd w:val="clear" w:color="auto" w:fill="FFFFFF"/>
              <w:jc w:val="both"/>
              <w:rPr>
                <w:rFonts w:ascii="Arial" w:hAnsi="Arial" w:cs="Arial"/>
              </w:rPr>
            </w:pPr>
            <w:r>
              <w:rPr>
                <w:rFonts w:ascii="Arial" w:hAnsi="Arial" w:cs="Arial"/>
              </w:rPr>
              <w:t>APÓS</w:t>
            </w:r>
            <w:proofErr w:type="gramStart"/>
            <w:r>
              <w:rPr>
                <w:rFonts w:ascii="Arial" w:hAnsi="Arial" w:cs="Arial"/>
              </w:rPr>
              <w:t xml:space="preserve">  </w:t>
            </w:r>
            <w:proofErr w:type="gramEnd"/>
            <w:r>
              <w:rPr>
                <w:rFonts w:ascii="Arial" w:hAnsi="Arial" w:cs="Arial"/>
              </w:rPr>
              <w:t>A CONTAÇÃO A CRIANÇA IRÁ ILUSTRAR DE MODO LIVRE.</w:t>
            </w:r>
          </w:p>
          <w:p w:rsidR="00624B5C" w:rsidRDefault="00F57D38" w:rsidP="00624B5C">
            <w:pPr>
              <w:pStyle w:val="NormalWeb"/>
              <w:shd w:val="clear" w:color="auto" w:fill="FFFFFF"/>
              <w:jc w:val="both"/>
              <w:rPr>
                <w:rFonts w:ascii="Arial" w:hAnsi="Arial" w:cs="Arial"/>
                <w:color w:val="424242"/>
                <w:sz w:val="20"/>
                <w:szCs w:val="20"/>
              </w:rPr>
            </w:pPr>
            <w:r>
              <w:rPr>
                <w:rFonts w:ascii="Arial" w:hAnsi="Arial" w:cs="Arial"/>
                <w:noProof/>
                <w:color w:val="424242"/>
                <w:sz w:val="20"/>
                <w:szCs w:val="20"/>
              </w:rPr>
              <w:drawing>
                <wp:inline distT="0" distB="0" distL="0" distR="0">
                  <wp:extent cx="4463511" cy="4327389"/>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A.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61806" cy="4325736"/>
                          </a:xfrm>
                          <a:prstGeom prst="rect">
                            <a:avLst/>
                          </a:prstGeom>
                        </pic:spPr>
                      </pic:pic>
                    </a:graphicData>
                  </a:graphic>
                </wp:inline>
              </w:drawing>
            </w:r>
            <w:r w:rsidR="00B0484F">
              <w:rPr>
                <w:rFonts w:ascii="Arial" w:hAnsi="Arial" w:cs="Arial"/>
                <w:color w:val="424242"/>
                <w:sz w:val="20"/>
                <w:szCs w:val="20"/>
              </w:rPr>
              <w:t>.</w:t>
            </w:r>
          </w:p>
          <w:p w:rsidR="00B0484F" w:rsidRDefault="00B0484F" w:rsidP="00624B5C">
            <w:pPr>
              <w:pStyle w:val="NormalWeb"/>
              <w:shd w:val="clear" w:color="auto" w:fill="FFFFFF"/>
              <w:jc w:val="both"/>
              <w:rPr>
                <w:rFonts w:ascii="Arial" w:hAnsi="Arial" w:cs="Arial"/>
                <w:color w:val="424242"/>
                <w:sz w:val="20"/>
                <w:szCs w:val="20"/>
              </w:rPr>
            </w:pPr>
          </w:p>
          <w:p w:rsidR="009D1997" w:rsidRPr="00D34BC9" w:rsidRDefault="009D1997" w:rsidP="00D34BC9">
            <w:pPr>
              <w:jc w:val="center"/>
              <w:rPr>
                <w:rFonts w:ascii="Arial" w:hAnsi="Arial" w:cs="Arial"/>
                <w:sz w:val="24"/>
                <w:szCs w:val="24"/>
              </w:rPr>
            </w:pPr>
          </w:p>
        </w:tc>
      </w:tr>
      <w:tr w:rsidR="001A5177"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O QUE VOCÊ VAI</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tc>
        <w:tc>
          <w:tcPr>
            <w:tcW w:w="7889" w:type="dxa"/>
            <w:tcBorders>
              <w:top w:val="single" w:sz="4" w:space="0" w:color="auto"/>
              <w:left w:val="single" w:sz="4" w:space="0" w:color="auto"/>
              <w:bottom w:val="single" w:sz="4" w:space="0" w:color="auto"/>
              <w:right w:val="single" w:sz="4" w:space="0" w:color="auto"/>
            </w:tcBorders>
          </w:tcPr>
          <w:p w:rsidR="00A0644F" w:rsidRDefault="00A0644F" w:rsidP="00220E12">
            <w:pPr>
              <w:spacing w:after="0" w:line="360" w:lineRule="auto"/>
              <w:jc w:val="both"/>
              <w:rPr>
                <w:rFonts w:ascii="Arial" w:eastAsiaTheme="minorEastAsia" w:hAnsi="Arial" w:cs="Arial"/>
                <w:b/>
                <w:sz w:val="24"/>
                <w:szCs w:val="24"/>
                <w:shd w:val="clear" w:color="auto" w:fill="FFFFFF"/>
                <w:lang w:eastAsia="zh-CN"/>
              </w:rPr>
            </w:pPr>
          </w:p>
          <w:p w:rsidR="00276461" w:rsidRPr="001A5177" w:rsidRDefault="00EA5739" w:rsidP="00220E12">
            <w:pPr>
              <w:spacing w:after="0" w:line="360" w:lineRule="auto"/>
              <w:jc w:val="both"/>
              <w:rPr>
                <w:rFonts w:ascii="Arial" w:eastAsiaTheme="minorEastAsia" w:hAnsi="Arial" w:cs="Arial"/>
                <w:b/>
                <w:sz w:val="24"/>
                <w:szCs w:val="24"/>
                <w:shd w:val="clear" w:color="auto" w:fill="FFFFFF"/>
                <w:lang w:eastAsia="zh-CN"/>
              </w:rPr>
            </w:pPr>
            <w:r>
              <w:rPr>
                <w:rFonts w:ascii="Arial" w:eastAsiaTheme="minorEastAsia" w:hAnsi="Arial" w:cs="Arial"/>
                <w:b/>
                <w:sz w:val="24"/>
                <w:szCs w:val="24"/>
                <w:shd w:val="clear" w:color="auto" w:fill="FFFFFF"/>
                <w:lang w:eastAsia="zh-CN"/>
              </w:rPr>
              <w:t>QUARTA-FEIRA</w:t>
            </w:r>
            <w:r w:rsidR="00E6766E">
              <w:rPr>
                <w:rFonts w:ascii="Arial" w:eastAsiaTheme="minorEastAsia" w:hAnsi="Arial" w:cs="Arial"/>
                <w:b/>
                <w:sz w:val="24"/>
                <w:szCs w:val="24"/>
                <w:shd w:val="clear" w:color="auto" w:fill="FFFFFF"/>
                <w:lang w:eastAsia="zh-CN"/>
              </w:rPr>
              <w:t xml:space="preserve"> 02/09</w:t>
            </w:r>
            <w:r w:rsidR="00276461" w:rsidRPr="001A5177">
              <w:rPr>
                <w:rFonts w:ascii="Arial" w:eastAsiaTheme="minorEastAsia" w:hAnsi="Arial" w:cs="Arial"/>
                <w:b/>
                <w:sz w:val="24"/>
                <w:szCs w:val="24"/>
                <w:shd w:val="clear" w:color="auto" w:fill="FFFFFF"/>
                <w:lang w:eastAsia="zh-CN"/>
              </w:rPr>
              <w:t>/2020</w:t>
            </w:r>
          </w:p>
          <w:p w:rsidR="0045602D" w:rsidRPr="001A5177" w:rsidRDefault="00276461" w:rsidP="00220E12">
            <w:pPr>
              <w:spacing w:after="0" w:line="360" w:lineRule="auto"/>
              <w:jc w:val="both"/>
              <w:rPr>
                <w:rFonts w:ascii="Arial" w:eastAsiaTheme="minorEastAsia" w:hAnsi="Arial" w:cs="Arial"/>
                <w:b/>
                <w:sz w:val="24"/>
                <w:szCs w:val="24"/>
                <w:shd w:val="clear" w:color="auto" w:fill="FFFFFF"/>
                <w:lang w:eastAsia="zh-CN"/>
              </w:rPr>
            </w:pPr>
            <w:r w:rsidRPr="001A5177">
              <w:rPr>
                <w:rFonts w:ascii="Arial" w:eastAsiaTheme="minorEastAsia" w:hAnsi="Arial" w:cs="Arial"/>
                <w:b/>
                <w:sz w:val="24"/>
                <w:szCs w:val="24"/>
                <w:shd w:val="clear" w:color="auto" w:fill="FFFFFF"/>
                <w:lang w:eastAsia="zh-CN"/>
              </w:rPr>
              <w:t>SABERES E CONHECIMENTOS:</w:t>
            </w:r>
          </w:p>
          <w:p w:rsidR="00892164" w:rsidRPr="00BF70D4" w:rsidRDefault="00892164" w:rsidP="00892164">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Esquema corporal.</w:t>
            </w:r>
          </w:p>
          <w:p w:rsidR="00892164" w:rsidRPr="00BF70D4" w:rsidRDefault="00892164" w:rsidP="00892164">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 xml:space="preserve">O corpo e seus movimentos; </w:t>
            </w:r>
          </w:p>
          <w:p w:rsidR="0085101D" w:rsidRPr="001A5177" w:rsidRDefault="0085101D" w:rsidP="003A129B">
            <w:pPr>
              <w:spacing w:line="240" w:lineRule="auto"/>
              <w:jc w:val="both"/>
              <w:rPr>
                <w:rFonts w:ascii="Arial" w:hAnsi="Arial" w:cs="Arial"/>
                <w:sz w:val="24"/>
                <w:szCs w:val="24"/>
              </w:rPr>
            </w:pPr>
          </w:p>
        </w:tc>
      </w:tr>
      <w:tr w:rsidR="001A5177"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PARA QUE</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VAMOS</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ESSES</w:t>
            </w:r>
          </w:p>
          <w:p w:rsidR="00276461" w:rsidRPr="001A5177" w:rsidRDefault="00276461" w:rsidP="00220E12">
            <w:pPr>
              <w:spacing w:line="360" w:lineRule="auto"/>
              <w:jc w:val="both"/>
              <w:rPr>
                <w:rFonts w:ascii="Arial" w:eastAsia="SimSun" w:hAnsi="Arial" w:cs="Arial"/>
                <w:b/>
                <w:sz w:val="24"/>
                <w:szCs w:val="24"/>
                <w:lang w:eastAsia="pt-BR"/>
              </w:rPr>
            </w:pPr>
            <w:r w:rsidRPr="001A5177">
              <w:rPr>
                <w:rFonts w:ascii="Arial" w:eastAsia="SimSun" w:hAnsi="Arial" w:cs="Arial"/>
                <w:b/>
                <w:sz w:val="24"/>
                <w:szCs w:val="24"/>
                <w:lang w:eastAsia="pt-BR"/>
              </w:rPr>
              <w:t>CONTEÚ</w:t>
            </w:r>
          </w:p>
          <w:p w:rsidR="00217CAD" w:rsidRPr="001A5177" w:rsidRDefault="00276461" w:rsidP="00220E12">
            <w:pPr>
              <w:spacing w:line="360" w:lineRule="auto"/>
              <w:jc w:val="both"/>
              <w:rPr>
                <w:rFonts w:ascii="Arial" w:eastAsiaTheme="minorEastAsia" w:hAnsi="Arial" w:cs="Arial"/>
                <w:b/>
                <w:sz w:val="24"/>
                <w:szCs w:val="24"/>
                <w:lang w:eastAsia="zh-CN"/>
              </w:rPr>
            </w:pPr>
            <w:r w:rsidRPr="001A5177">
              <w:rPr>
                <w:rFonts w:ascii="Arial" w:eastAsia="SimSun" w:hAnsi="Arial" w:cs="Arial"/>
                <w:b/>
                <w:sz w:val="24"/>
                <w:szCs w:val="24"/>
                <w:lang w:eastAsia="pt-BR"/>
              </w:rPr>
              <w:lastRenderedPageBreak/>
              <w:t>DOS?</w:t>
            </w:r>
          </w:p>
          <w:p w:rsidR="00217CAD" w:rsidRPr="001A5177" w:rsidRDefault="00217CAD" w:rsidP="00220E12">
            <w:pPr>
              <w:rPr>
                <w:rFonts w:ascii="Arial" w:eastAsiaTheme="minorEastAsia" w:hAnsi="Arial" w:cs="Arial"/>
                <w:sz w:val="24"/>
                <w:szCs w:val="24"/>
                <w:lang w:eastAsia="zh-CN"/>
              </w:rPr>
            </w:pPr>
          </w:p>
          <w:p w:rsidR="00276461" w:rsidRPr="001A5177" w:rsidRDefault="00276461" w:rsidP="00220E12">
            <w:pPr>
              <w:rPr>
                <w:rFonts w:ascii="Arial" w:eastAsiaTheme="minorEastAsia" w:hAnsi="Arial" w:cs="Arial"/>
                <w:sz w:val="24"/>
                <w:szCs w:val="24"/>
                <w:lang w:eastAsia="zh-CN"/>
              </w:rPr>
            </w:pPr>
          </w:p>
        </w:tc>
        <w:tc>
          <w:tcPr>
            <w:tcW w:w="7889" w:type="dxa"/>
            <w:tcBorders>
              <w:top w:val="single" w:sz="4" w:space="0" w:color="auto"/>
              <w:left w:val="single" w:sz="4" w:space="0" w:color="auto"/>
              <w:bottom w:val="single" w:sz="4" w:space="0" w:color="auto"/>
              <w:right w:val="single" w:sz="4" w:space="0" w:color="auto"/>
            </w:tcBorders>
          </w:tcPr>
          <w:p w:rsidR="003A129B" w:rsidRPr="00A472AF" w:rsidRDefault="00276461" w:rsidP="003A129B">
            <w:pPr>
              <w:spacing w:line="240" w:lineRule="auto"/>
              <w:rPr>
                <w:rFonts w:ascii="Arial" w:hAnsi="Arial" w:cs="Arial"/>
                <w:b/>
                <w:bCs/>
                <w:color w:val="000000"/>
                <w:sz w:val="24"/>
                <w:szCs w:val="24"/>
                <w:lang w:eastAsia="zh-CN"/>
              </w:rPr>
            </w:pPr>
            <w:r w:rsidRPr="001A5177">
              <w:rPr>
                <w:rFonts w:ascii="Arial" w:eastAsiaTheme="minorEastAsia" w:hAnsi="Arial" w:cs="Arial"/>
                <w:b/>
                <w:sz w:val="24"/>
                <w:szCs w:val="24"/>
                <w:lang w:eastAsia="zh-CN"/>
              </w:rPr>
              <w:lastRenderedPageBreak/>
              <w:t>CAMPOS DE EXPERIÊNCIA:</w:t>
            </w:r>
            <w:proofErr w:type="gramStart"/>
            <w:r w:rsidRPr="001A5177">
              <w:rPr>
                <w:rFonts w:ascii="Arial" w:eastAsiaTheme="minorEastAsia" w:hAnsi="Arial" w:cs="Arial"/>
                <w:b/>
                <w:sz w:val="24"/>
                <w:szCs w:val="24"/>
                <w:lang w:eastAsia="zh-CN"/>
              </w:rPr>
              <w:t xml:space="preserve"> </w:t>
            </w:r>
            <w:r w:rsidR="0011608D" w:rsidRPr="00291F53">
              <w:rPr>
                <w:rFonts w:ascii="Arial" w:hAnsi="Arial" w:cs="Arial"/>
                <w:b/>
                <w:bCs/>
                <w:sz w:val="24"/>
                <w:szCs w:val="24"/>
                <w:lang w:eastAsia="zh-CN"/>
              </w:rPr>
              <w:t xml:space="preserve"> </w:t>
            </w:r>
            <w:r w:rsidR="003A129B" w:rsidRPr="00A472AF">
              <w:rPr>
                <w:rFonts w:ascii="Arial" w:hAnsi="Arial" w:cs="Arial"/>
                <w:b/>
                <w:bCs/>
                <w:color w:val="000000"/>
                <w:sz w:val="24"/>
                <w:szCs w:val="24"/>
                <w:lang w:eastAsia="zh-CN"/>
              </w:rPr>
              <w:t xml:space="preserve"> </w:t>
            </w:r>
            <w:proofErr w:type="gramEnd"/>
            <w:r w:rsidR="003A129B" w:rsidRPr="00A472AF">
              <w:rPr>
                <w:rFonts w:ascii="Arial" w:hAnsi="Arial" w:cs="Arial"/>
                <w:b/>
                <w:bCs/>
                <w:color w:val="000000"/>
                <w:sz w:val="24"/>
                <w:szCs w:val="24"/>
                <w:lang w:eastAsia="zh-CN"/>
              </w:rPr>
              <w:t>CORPO, GESTOS E MOVIMENTOS:</w:t>
            </w:r>
          </w:p>
          <w:p w:rsidR="003A129B" w:rsidRPr="00A472AF" w:rsidRDefault="003A129B" w:rsidP="003A129B">
            <w:pPr>
              <w:spacing w:line="240" w:lineRule="auto"/>
              <w:rPr>
                <w:rFonts w:ascii="Arial" w:hAnsi="Arial" w:cs="Arial"/>
                <w:b/>
                <w:bCs/>
                <w:color w:val="000000"/>
                <w:sz w:val="24"/>
                <w:szCs w:val="24"/>
                <w:lang w:eastAsia="zh-CN"/>
              </w:rPr>
            </w:pPr>
            <w:r w:rsidRPr="0005752E">
              <w:rPr>
                <w:rFonts w:ascii="Arial" w:eastAsia="Times New Roman" w:hAnsi="Arial" w:cs="Arial"/>
                <w:b/>
                <w:bCs/>
                <w:color w:val="000000"/>
                <w:sz w:val="24"/>
                <w:szCs w:val="24"/>
                <w:bdr w:val="none" w:sz="0" w:space="0" w:color="auto" w:frame="1"/>
                <w:lang w:eastAsia="pt-BR"/>
              </w:rPr>
              <w:t>(EI02CG03) Explorar formas de deslocamento no espaço (pular, saltar, dançar), combinando movimentos e seguindo orientações.</w:t>
            </w:r>
          </w:p>
          <w:p w:rsidR="003A129B" w:rsidRDefault="003A129B" w:rsidP="003A129B">
            <w:pPr>
              <w:spacing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Realizar atividades corporais e vencer desafios.</w:t>
            </w:r>
          </w:p>
          <w:p w:rsidR="003A129B" w:rsidRDefault="003A129B" w:rsidP="003A129B">
            <w:pPr>
              <w:spacing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 xml:space="preserve">Descobrir diferentes possibilidades de exploração de um mesmo </w:t>
            </w:r>
            <w:r w:rsidRPr="0005752E">
              <w:rPr>
                <w:rFonts w:ascii="Arial" w:eastAsia="Times New Roman" w:hAnsi="Arial" w:cs="Arial"/>
                <w:color w:val="000000"/>
                <w:sz w:val="24"/>
                <w:szCs w:val="24"/>
                <w:lang w:eastAsia="pt-BR"/>
              </w:rPr>
              <w:lastRenderedPageBreak/>
              <w:t>espaço e compartilhar com os colegas.</w:t>
            </w:r>
          </w:p>
          <w:p w:rsidR="003A129B" w:rsidRPr="00BF70D4" w:rsidRDefault="003A129B" w:rsidP="003A129B">
            <w:pPr>
              <w:spacing w:after="0" w:line="240" w:lineRule="auto"/>
              <w:rPr>
                <w:rFonts w:ascii="Arial" w:eastAsia="Times New Roman" w:hAnsi="Arial" w:cs="Arial"/>
                <w:sz w:val="24"/>
                <w:szCs w:val="24"/>
                <w:lang w:eastAsia="pt-BR"/>
              </w:rPr>
            </w:pPr>
            <w:r>
              <w:rPr>
                <w:rFonts w:ascii="Arial" w:eastAsia="Times New Roman" w:hAnsi="Arial" w:cs="Arial"/>
                <w:color w:val="000000"/>
                <w:sz w:val="24"/>
                <w:szCs w:val="24"/>
                <w:lang w:eastAsia="pt-BR"/>
              </w:rPr>
              <w:t xml:space="preserve">- </w:t>
            </w:r>
            <w:r w:rsidRPr="00BF70D4">
              <w:rPr>
                <w:rFonts w:ascii="Arial" w:eastAsia="Times New Roman" w:hAnsi="Arial" w:cs="Arial"/>
                <w:sz w:val="24"/>
                <w:szCs w:val="24"/>
                <w:lang w:eastAsia="pt-BR"/>
              </w:rPr>
              <w:t>Deslocar-se de acordo com rimas musicais: rápido ou lento.</w:t>
            </w:r>
          </w:p>
          <w:p w:rsidR="003A129B" w:rsidRPr="00BF70D4" w:rsidRDefault="003A129B" w:rsidP="003A129B">
            <w:pPr>
              <w:spacing w:after="0" w:line="240" w:lineRule="auto"/>
              <w:rPr>
                <w:rFonts w:ascii="Arial" w:eastAsia="Times New Roman" w:hAnsi="Arial" w:cs="Arial"/>
                <w:sz w:val="24"/>
                <w:szCs w:val="24"/>
                <w:lang w:eastAsia="pt-BR"/>
              </w:rPr>
            </w:pPr>
          </w:p>
          <w:p w:rsidR="003A129B" w:rsidRPr="0005752E" w:rsidRDefault="003A129B" w:rsidP="003A129B">
            <w:pPr>
              <w:spacing w:after="0" w:line="240" w:lineRule="auto"/>
              <w:rPr>
                <w:rFonts w:ascii="Arial" w:eastAsia="Times New Roman" w:hAnsi="Arial" w:cs="Arial"/>
                <w:color w:val="000000"/>
                <w:sz w:val="24"/>
                <w:szCs w:val="24"/>
                <w:lang w:eastAsia="pt-BR"/>
              </w:rPr>
            </w:pPr>
            <w:r w:rsidRPr="0005752E">
              <w:rPr>
                <w:rFonts w:ascii="Arial" w:eastAsia="Times New Roman" w:hAnsi="Arial" w:cs="Arial"/>
                <w:b/>
                <w:bCs/>
                <w:color w:val="000000"/>
                <w:sz w:val="24"/>
                <w:szCs w:val="24"/>
                <w:bdr w:val="none" w:sz="0" w:space="0" w:color="auto" w:frame="1"/>
                <w:lang w:eastAsia="pt-BR"/>
              </w:rPr>
              <w:t>(EI02CG05) Desenvolver progressivamente as habilidades manuais, adquirindo controle para desenhar, pintar, rasgar, folhear, entre outros.</w:t>
            </w:r>
          </w:p>
          <w:p w:rsidR="003A129B" w:rsidRPr="0005752E" w:rsidRDefault="003A129B" w:rsidP="003A129B">
            <w:pPr>
              <w:numPr>
                <w:ilvl w:val="0"/>
                <w:numId w:val="22"/>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Conhecer e explorar novos objetos e seus usos ou funções.</w:t>
            </w:r>
          </w:p>
          <w:p w:rsidR="003A129B" w:rsidRPr="0005752E" w:rsidRDefault="003A129B" w:rsidP="003A129B">
            <w:pPr>
              <w:numPr>
                <w:ilvl w:val="0"/>
                <w:numId w:val="22"/>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Coordenar o movimento das mãos para segurar o giz de cera, canetas, lápis e fazer suas marcas gráficas.</w:t>
            </w:r>
          </w:p>
          <w:p w:rsidR="003A129B" w:rsidRPr="0005752E" w:rsidRDefault="003A129B" w:rsidP="003A129B">
            <w:pPr>
              <w:numPr>
                <w:ilvl w:val="0"/>
                <w:numId w:val="22"/>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Adaptar a forma como segura instrumentos gráficos: pincel grosso, fino, pincel de rolinho, giz de cera, giz pastel e outros para conseguir diferentes marcas gráficas.</w:t>
            </w:r>
          </w:p>
          <w:p w:rsidR="003A129B" w:rsidRPr="00A472AF" w:rsidRDefault="003A129B" w:rsidP="003A129B">
            <w:pPr>
              <w:spacing w:after="0" w:line="360" w:lineRule="auto"/>
              <w:jc w:val="both"/>
              <w:rPr>
                <w:rStyle w:val="Forte"/>
                <w:rFonts w:ascii="Arial" w:hAnsi="Arial" w:cs="Arial"/>
                <w:b w:val="0"/>
                <w:bCs w:val="0"/>
                <w:color w:val="000000"/>
                <w:sz w:val="24"/>
                <w:szCs w:val="24"/>
              </w:rPr>
            </w:pPr>
          </w:p>
          <w:p w:rsidR="00D34BC9" w:rsidRPr="001A5177" w:rsidRDefault="00D34BC9" w:rsidP="00E6766E">
            <w:pPr>
              <w:spacing w:line="360" w:lineRule="auto"/>
              <w:jc w:val="both"/>
              <w:rPr>
                <w:rFonts w:ascii="Arial" w:hAnsi="Arial" w:cs="Arial"/>
                <w:b/>
                <w:sz w:val="24"/>
                <w:szCs w:val="24"/>
              </w:rPr>
            </w:pPr>
          </w:p>
        </w:tc>
      </w:tr>
      <w:tr w:rsidR="001A5177" w:rsidRPr="001A5177" w:rsidTr="00220E12">
        <w:trPr>
          <w:trHeight w:val="62"/>
        </w:trPr>
        <w:tc>
          <w:tcPr>
            <w:tcW w:w="1909" w:type="dxa"/>
            <w:tcBorders>
              <w:top w:val="single" w:sz="4" w:space="0" w:color="auto"/>
              <w:left w:val="single" w:sz="4" w:space="0" w:color="auto"/>
              <w:bottom w:val="single" w:sz="4" w:space="0" w:color="auto"/>
              <w:right w:val="single" w:sz="4" w:space="0" w:color="auto"/>
            </w:tcBorders>
          </w:tcPr>
          <w:p w:rsidR="00D517F8" w:rsidRPr="001A5177" w:rsidRDefault="00D517F8" w:rsidP="00220E12">
            <w:pPr>
              <w:autoSpaceDE w:val="0"/>
              <w:autoSpaceDN w:val="0"/>
              <w:adjustRightInd w:val="0"/>
              <w:spacing w:after="0" w:line="240" w:lineRule="auto"/>
              <w:rPr>
                <w:rFonts w:ascii="Arial" w:eastAsia="SimSun" w:hAnsi="Arial" w:cs="Arial"/>
                <w:b/>
                <w:sz w:val="24"/>
                <w:szCs w:val="24"/>
                <w:lang w:eastAsia="pt-BR"/>
              </w:rPr>
            </w:pPr>
          </w:p>
          <w:p w:rsidR="00D14B2C" w:rsidRPr="001A5177" w:rsidRDefault="00D14B2C" w:rsidP="00220E12">
            <w:pPr>
              <w:autoSpaceDE w:val="0"/>
              <w:autoSpaceDN w:val="0"/>
              <w:adjustRightInd w:val="0"/>
              <w:spacing w:after="0" w:line="240" w:lineRule="auto"/>
              <w:rPr>
                <w:rFonts w:ascii="Arial" w:eastAsia="SimSun" w:hAnsi="Arial" w:cs="Arial"/>
                <w:b/>
                <w:sz w:val="24"/>
                <w:szCs w:val="24"/>
                <w:lang w:eastAsia="pt-BR"/>
              </w:rPr>
            </w:pP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COMO VAMOS</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 OS</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p>
          <w:p w:rsidR="00276461" w:rsidRPr="001A5177" w:rsidRDefault="00276461" w:rsidP="00220E12">
            <w:pPr>
              <w:spacing w:line="360" w:lineRule="auto"/>
              <w:jc w:val="both"/>
              <w:rPr>
                <w:rFonts w:ascii="Arial" w:eastAsiaTheme="minorEastAsia" w:hAnsi="Arial" w:cs="Arial"/>
                <w:b/>
                <w:sz w:val="24"/>
                <w:szCs w:val="24"/>
                <w:lang w:eastAsia="zh-CN"/>
              </w:rPr>
            </w:pPr>
          </w:p>
        </w:tc>
        <w:tc>
          <w:tcPr>
            <w:tcW w:w="7889" w:type="dxa"/>
            <w:tcBorders>
              <w:top w:val="single" w:sz="4" w:space="0" w:color="auto"/>
              <w:left w:val="single" w:sz="4" w:space="0" w:color="auto"/>
              <w:bottom w:val="single" w:sz="4" w:space="0" w:color="auto"/>
              <w:right w:val="single" w:sz="4" w:space="0" w:color="auto"/>
            </w:tcBorders>
          </w:tcPr>
          <w:p w:rsidR="006D43BE" w:rsidRPr="006D43BE" w:rsidRDefault="006D43BE" w:rsidP="006D43BE">
            <w:pPr>
              <w:pStyle w:val="Ttulo2"/>
              <w:shd w:val="clear" w:color="auto" w:fill="FFFFFF"/>
              <w:jc w:val="both"/>
              <w:outlineLvl w:val="1"/>
              <w:rPr>
                <w:rFonts w:ascii="Arial" w:hAnsi="Arial" w:cs="Arial"/>
                <w:sz w:val="24"/>
                <w:szCs w:val="24"/>
              </w:rPr>
            </w:pPr>
            <w:r>
              <w:rPr>
                <w:rFonts w:ascii="Arial" w:hAnsi="Arial" w:cs="Arial"/>
                <w:sz w:val="24"/>
                <w:szCs w:val="24"/>
              </w:rPr>
              <w:t>CIRCUITO DE ATIVIDADES</w:t>
            </w:r>
          </w:p>
          <w:p w:rsidR="006D43BE" w:rsidRPr="006D43BE" w:rsidRDefault="006D43BE" w:rsidP="006D43BE">
            <w:pPr>
              <w:pStyle w:val="NormalWeb"/>
              <w:shd w:val="clear" w:color="auto" w:fill="FFFFFF"/>
              <w:jc w:val="both"/>
              <w:rPr>
                <w:rFonts w:ascii="Arial" w:hAnsi="Arial" w:cs="Arial"/>
              </w:rPr>
            </w:pPr>
            <w:r w:rsidRPr="006D43BE">
              <w:rPr>
                <w:rFonts w:ascii="Arial" w:hAnsi="Arial" w:cs="Arial"/>
              </w:rPr>
              <w:t>NÃO DEU PARA IR PARA A RUA? DÁ PARA FAZER UM </w:t>
            </w:r>
            <w:hyperlink r:id="rId13" w:history="1">
              <w:r w:rsidRPr="006D43BE">
                <w:rPr>
                  <w:rStyle w:val="Hyperlink"/>
                  <w:rFonts w:ascii="Arial" w:hAnsi="Arial" w:cs="Arial"/>
                  <w:color w:val="auto"/>
                </w:rPr>
                <w:t>CIRCUITO DE ATIVIDADES DENTRO DE CASA</w:t>
              </w:r>
            </w:hyperlink>
            <w:r>
              <w:rPr>
                <w:rFonts w:ascii="Arial" w:hAnsi="Arial" w:cs="Arial"/>
              </w:rPr>
              <w:t xml:space="preserve">, O PAI, A </w:t>
            </w:r>
            <w:r w:rsidR="00EA5739">
              <w:rPr>
                <w:rFonts w:ascii="Arial" w:hAnsi="Arial" w:cs="Arial"/>
              </w:rPr>
              <w:t xml:space="preserve">MÃE, </w:t>
            </w:r>
            <w:r w:rsidRPr="006D43BE">
              <w:rPr>
                <w:rFonts w:ascii="Arial" w:hAnsi="Arial" w:cs="Arial"/>
              </w:rPr>
              <w:t>OU RESPONSÁVEL PODERÁ MONTAR UM CIRCUITO DENTRO DE CASA OU EM UM ESPAÇO DA CASA QUE ACHAR MELHOR, COLOCAR OBJETOS COMO CABO DE VASSOURA, CADEIRAS, ALMOFADAS, COLCHÃO ENTRE OUTROS OBSTÁCULOS QUE ESTIMULE A CRIANÇA A PASSAR POR BAIXO, PULAR, ARRASTAR, ROLAR.</w:t>
            </w:r>
          </w:p>
          <w:p w:rsidR="002E0BF0" w:rsidRPr="001A5177" w:rsidRDefault="002E0BF0" w:rsidP="006D43BE">
            <w:pPr>
              <w:rPr>
                <w:rFonts w:eastAsiaTheme="minorEastAsia"/>
                <w:b/>
                <w:sz w:val="24"/>
                <w:szCs w:val="24"/>
                <w:lang w:eastAsia="zh-CN"/>
              </w:rPr>
            </w:pPr>
          </w:p>
        </w:tc>
      </w:tr>
      <w:tr w:rsidR="001A5177"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p>
          <w:p w:rsidR="00853EF4" w:rsidRPr="001A5177" w:rsidRDefault="00853EF4" w:rsidP="00220E12">
            <w:pPr>
              <w:autoSpaceDE w:val="0"/>
              <w:autoSpaceDN w:val="0"/>
              <w:adjustRightInd w:val="0"/>
              <w:spacing w:after="0" w:line="240" w:lineRule="auto"/>
              <w:rPr>
                <w:rFonts w:ascii="Arial" w:eastAsia="SimSun" w:hAnsi="Arial" w:cs="Arial"/>
                <w:b/>
                <w:sz w:val="24"/>
                <w:szCs w:val="24"/>
                <w:lang w:eastAsia="pt-BR"/>
              </w:rPr>
            </w:pPr>
          </w:p>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O QUE VOCÊ VAI</w:t>
            </w:r>
          </w:p>
          <w:p w:rsidR="00276461"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tc>
        <w:tc>
          <w:tcPr>
            <w:tcW w:w="7889" w:type="dxa"/>
            <w:tcBorders>
              <w:top w:val="single" w:sz="4" w:space="0" w:color="auto"/>
              <w:left w:val="single" w:sz="4" w:space="0" w:color="auto"/>
              <w:bottom w:val="single" w:sz="4" w:space="0" w:color="auto"/>
              <w:right w:val="single" w:sz="4" w:space="0" w:color="auto"/>
            </w:tcBorders>
          </w:tcPr>
          <w:p w:rsidR="003C71CE" w:rsidRPr="001A5177" w:rsidRDefault="003C71CE" w:rsidP="00220E12">
            <w:pPr>
              <w:spacing w:after="0" w:line="360" w:lineRule="auto"/>
              <w:jc w:val="both"/>
              <w:rPr>
                <w:rFonts w:ascii="Arial" w:eastAsiaTheme="minorEastAsia" w:hAnsi="Arial" w:cs="Arial"/>
                <w:b/>
                <w:sz w:val="24"/>
                <w:szCs w:val="24"/>
                <w:shd w:val="clear" w:color="auto" w:fill="FFFFFF"/>
                <w:lang w:eastAsia="zh-CN"/>
              </w:rPr>
            </w:pPr>
          </w:p>
          <w:p w:rsidR="00276461" w:rsidRPr="001A5177" w:rsidRDefault="004371F8" w:rsidP="00220E12">
            <w:pPr>
              <w:spacing w:after="0" w:line="360" w:lineRule="auto"/>
              <w:jc w:val="both"/>
              <w:rPr>
                <w:rFonts w:ascii="Arial" w:eastAsiaTheme="minorEastAsia" w:hAnsi="Arial" w:cs="Arial"/>
                <w:b/>
                <w:sz w:val="24"/>
                <w:szCs w:val="24"/>
                <w:shd w:val="clear" w:color="auto" w:fill="FFFFFF"/>
                <w:lang w:eastAsia="zh-CN"/>
              </w:rPr>
            </w:pPr>
            <w:r>
              <w:rPr>
                <w:rFonts w:ascii="Arial" w:eastAsiaTheme="minorEastAsia" w:hAnsi="Arial" w:cs="Arial"/>
                <w:b/>
                <w:sz w:val="24"/>
                <w:szCs w:val="24"/>
                <w:shd w:val="clear" w:color="auto" w:fill="FFFFFF"/>
                <w:lang w:eastAsia="zh-CN"/>
              </w:rPr>
              <w:t>QUINTA–FEIRA 03/09</w:t>
            </w:r>
            <w:r w:rsidR="00276461" w:rsidRPr="001A5177">
              <w:rPr>
                <w:rFonts w:ascii="Arial" w:eastAsiaTheme="minorEastAsia" w:hAnsi="Arial" w:cs="Arial"/>
                <w:b/>
                <w:sz w:val="24"/>
                <w:szCs w:val="24"/>
                <w:shd w:val="clear" w:color="auto" w:fill="FFFFFF"/>
                <w:lang w:eastAsia="zh-CN"/>
              </w:rPr>
              <w:t>/2020</w:t>
            </w:r>
            <w:r w:rsidR="00A17266" w:rsidRPr="001A5177">
              <w:rPr>
                <w:rFonts w:ascii="Arial" w:eastAsiaTheme="minorEastAsia" w:hAnsi="Arial" w:cs="Arial"/>
                <w:b/>
                <w:sz w:val="24"/>
                <w:szCs w:val="24"/>
                <w:shd w:val="clear" w:color="auto" w:fill="FFFFFF"/>
                <w:lang w:eastAsia="zh-CN"/>
              </w:rPr>
              <w:t xml:space="preserve"> </w:t>
            </w:r>
          </w:p>
          <w:p w:rsidR="0045602D" w:rsidRPr="001A5177" w:rsidRDefault="00A17266" w:rsidP="00220E12">
            <w:pPr>
              <w:tabs>
                <w:tab w:val="left" w:pos="1284"/>
              </w:tabs>
              <w:spacing w:after="0" w:line="240" w:lineRule="auto"/>
              <w:rPr>
                <w:rFonts w:ascii="Arial" w:eastAsiaTheme="minorEastAsia" w:hAnsi="Arial" w:cs="Arial"/>
                <w:b/>
                <w:sz w:val="24"/>
                <w:szCs w:val="24"/>
                <w:shd w:val="clear" w:color="auto" w:fill="FFFFFF"/>
                <w:lang w:eastAsia="zh-CN"/>
              </w:rPr>
            </w:pPr>
            <w:r w:rsidRPr="001A5177">
              <w:rPr>
                <w:rFonts w:ascii="Arial" w:eastAsiaTheme="minorEastAsia" w:hAnsi="Arial" w:cs="Arial"/>
                <w:b/>
                <w:sz w:val="24"/>
                <w:szCs w:val="24"/>
                <w:shd w:val="clear" w:color="auto" w:fill="FFFFFF"/>
                <w:lang w:eastAsia="zh-CN"/>
              </w:rPr>
              <w:t>SABERES E CONHECIMENTOS:</w:t>
            </w:r>
          </w:p>
          <w:p w:rsidR="002330C0" w:rsidRPr="001A5177" w:rsidRDefault="002330C0" w:rsidP="00220E12">
            <w:pPr>
              <w:tabs>
                <w:tab w:val="left" w:pos="1284"/>
              </w:tabs>
              <w:spacing w:after="0" w:line="240" w:lineRule="auto"/>
              <w:rPr>
                <w:rFonts w:ascii="Arial" w:eastAsiaTheme="minorEastAsia" w:hAnsi="Arial" w:cs="Arial"/>
                <w:b/>
                <w:sz w:val="24"/>
                <w:szCs w:val="24"/>
                <w:shd w:val="clear" w:color="auto" w:fill="FFFFFF"/>
                <w:lang w:eastAsia="zh-CN"/>
              </w:rPr>
            </w:pPr>
          </w:p>
          <w:p w:rsidR="00A17266" w:rsidRPr="00892164" w:rsidRDefault="002D71C7" w:rsidP="00E6766E">
            <w:pPr>
              <w:numPr>
                <w:ilvl w:val="0"/>
                <w:numId w:val="19"/>
              </w:numPr>
              <w:spacing w:line="240" w:lineRule="auto"/>
              <w:jc w:val="both"/>
              <w:rPr>
                <w:rFonts w:ascii="Arial" w:hAnsi="Arial" w:cs="Arial"/>
                <w:sz w:val="24"/>
                <w:szCs w:val="24"/>
              </w:rPr>
            </w:pPr>
            <w:r w:rsidRPr="001A5177">
              <w:rPr>
                <w:rFonts w:ascii="Arial" w:hAnsi="Arial" w:cs="Arial"/>
                <w:sz w:val="24"/>
                <w:szCs w:val="24"/>
              </w:rPr>
              <w:t xml:space="preserve"> </w:t>
            </w:r>
            <w:r w:rsidR="00B441A7" w:rsidRPr="00291F53">
              <w:rPr>
                <w:rFonts w:ascii="Arial" w:eastAsia="Arial" w:hAnsi="Arial" w:cs="Arial"/>
                <w:sz w:val="24"/>
                <w:szCs w:val="24"/>
                <w:shd w:val="clear" w:color="auto" w:fill="FFFFFF"/>
              </w:rPr>
              <w:t xml:space="preserve"> </w:t>
            </w:r>
            <w:r w:rsidR="00892164" w:rsidRPr="0005752E">
              <w:rPr>
                <w:rFonts w:ascii="Arial" w:eastAsia="Times New Roman" w:hAnsi="Arial" w:cs="Arial"/>
                <w:color w:val="000000"/>
                <w:sz w:val="24"/>
                <w:szCs w:val="24"/>
                <w:lang w:eastAsia="pt-BR"/>
              </w:rPr>
              <w:t xml:space="preserve"> Semelhanças e diferenças entre elementos.</w:t>
            </w:r>
          </w:p>
          <w:p w:rsidR="00892164" w:rsidRPr="00BF70D4" w:rsidRDefault="00892164" w:rsidP="00892164">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 xml:space="preserve">Os objetos suas características, propriedades e funções. </w:t>
            </w:r>
          </w:p>
          <w:p w:rsidR="00892164" w:rsidRPr="00BF70D4" w:rsidRDefault="00892164" w:rsidP="00892164">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Sensações, emoções e percepções;</w:t>
            </w:r>
          </w:p>
          <w:p w:rsidR="00892164" w:rsidRPr="001A5177" w:rsidRDefault="00892164" w:rsidP="003A129B">
            <w:pPr>
              <w:spacing w:line="240" w:lineRule="auto"/>
              <w:ind w:left="420"/>
              <w:jc w:val="both"/>
              <w:rPr>
                <w:rFonts w:ascii="Arial" w:hAnsi="Arial" w:cs="Arial"/>
                <w:sz w:val="24"/>
                <w:szCs w:val="24"/>
              </w:rPr>
            </w:pPr>
          </w:p>
        </w:tc>
      </w:tr>
      <w:tr w:rsidR="001A5177"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PARA QUE</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VAMOS</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ESSES</w:t>
            </w:r>
          </w:p>
          <w:p w:rsidR="00276461" w:rsidRPr="001A5177" w:rsidRDefault="00276461" w:rsidP="00220E12">
            <w:pPr>
              <w:spacing w:line="360" w:lineRule="auto"/>
              <w:jc w:val="both"/>
              <w:rPr>
                <w:rFonts w:ascii="Arial" w:eastAsia="SimSun" w:hAnsi="Arial" w:cs="Arial"/>
                <w:b/>
                <w:sz w:val="24"/>
                <w:szCs w:val="24"/>
                <w:lang w:eastAsia="pt-BR"/>
              </w:rPr>
            </w:pPr>
            <w:r w:rsidRPr="001A5177">
              <w:rPr>
                <w:rFonts w:ascii="Arial" w:eastAsia="SimSun" w:hAnsi="Arial" w:cs="Arial"/>
                <w:b/>
                <w:sz w:val="24"/>
                <w:szCs w:val="24"/>
                <w:lang w:eastAsia="pt-BR"/>
              </w:rPr>
              <w:t>CONTEÚ</w:t>
            </w:r>
          </w:p>
          <w:p w:rsidR="00276461" w:rsidRPr="001A5177" w:rsidRDefault="00276461" w:rsidP="00220E12">
            <w:pPr>
              <w:spacing w:line="360" w:lineRule="auto"/>
              <w:jc w:val="both"/>
              <w:rPr>
                <w:rFonts w:ascii="Arial" w:eastAsia="SimSun" w:hAnsi="Arial" w:cs="Arial"/>
                <w:b/>
                <w:sz w:val="24"/>
                <w:szCs w:val="24"/>
                <w:lang w:eastAsia="pt-BR"/>
              </w:rPr>
            </w:pPr>
            <w:r w:rsidRPr="001A5177">
              <w:rPr>
                <w:rFonts w:ascii="Arial" w:eastAsia="SimSun" w:hAnsi="Arial" w:cs="Arial"/>
                <w:b/>
                <w:sz w:val="24"/>
                <w:szCs w:val="24"/>
                <w:lang w:eastAsia="pt-BR"/>
              </w:rPr>
              <w:t>DOS?</w:t>
            </w:r>
          </w:p>
          <w:p w:rsidR="00F22D04" w:rsidRPr="001A5177" w:rsidRDefault="00F22D04" w:rsidP="00220E12">
            <w:pPr>
              <w:spacing w:line="360" w:lineRule="auto"/>
              <w:jc w:val="both"/>
              <w:rPr>
                <w:rFonts w:ascii="Arial" w:eastAsiaTheme="minorEastAsia" w:hAnsi="Arial" w:cs="Arial"/>
                <w:b/>
                <w:sz w:val="24"/>
                <w:szCs w:val="24"/>
                <w:lang w:eastAsia="zh-CN"/>
              </w:rPr>
            </w:pPr>
          </w:p>
        </w:tc>
        <w:tc>
          <w:tcPr>
            <w:tcW w:w="7889" w:type="dxa"/>
            <w:tcBorders>
              <w:top w:val="single" w:sz="4" w:space="0" w:color="auto"/>
              <w:left w:val="single" w:sz="4" w:space="0" w:color="auto"/>
              <w:bottom w:val="single" w:sz="4" w:space="0" w:color="auto"/>
              <w:right w:val="single" w:sz="4" w:space="0" w:color="auto"/>
            </w:tcBorders>
          </w:tcPr>
          <w:p w:rsidR="003A129B" w:rsidRPr="0045147E" w:rsidRDefault="00276461" w:rsidP="0045147E">
            <w:pPr>
              <w:spacing w:line="360" w:lineRule="auto"/>
              <w:jc w:val="both"/>
              <w:rPr>
                <w:rFonts w:ascii="Arial" w:eastAsia="Arial" w:hAnsi="Arial" w:cs="Arial"/>
                <w:b/>
                <w:bCs/>
                <w:sz w:val="24"/>
                <w:szCs w:val="24"/>
                <w:shd w:val="clear" w:color="auto" w:fill="FFFFFF"/>
                <w:lang w:eastAsia="zh-CN"/>
              </w:rPr>
            </w:pPr>
            <w:r w:rsidRPr="001A5177">
              <w:rPr>
                <w:rFonts w:ascii="Arial" w:eastAsiaTheme="minorEastAsia" w:hAnsi="Arial" w:cs="Arial"/>
                <w:b/>
                <w:sz w:val="24"/>
                <w:szCs w:val="24"/>
                <w:lang w:eastAsia="zh-CN"/>
              </w:rPr>
              <w:t>CAMPOS DE EXPERIÊNCIA:</w:t>
            </w:r>
            <w:proofErr w:type="gramStart"/>
            <w:r w:rsidR="00BE3195" w:rsidRPr="001A5177">
              <w:rPr>
                <w:rFonts w:ascii="Arial" w:hAnsi="Arial"/>
                <w:b/>
                <w:bCs/>
                <w:sz w:val="24"/>
                <w:szCs w:val="24"/>
                <w:lang w:eastAsia="zh-CN"/>
              </w:rPr>
              <w:t xml:space="preserve"> </w:t>
            </w:r>
            <w:r w:rsidR="002D71C7" w:rsidRPr="001A5177">
              <w:rPr>
                <w:rFonts w:ascii="Arial" w:hAnsi="Arial"/>
                <w:b/>
                <w:bCs/>
                <w:sz w:val="24"/>
                <w:szCs w:val="24"/>
                <w:lang w:eastAsia="zh-CN"/>
              </w:rPr>
              <w:t xml:space="preserve"> </w:t>
            </w:r>
            <w:r w:rsidR="0011608D" w:rsidRPr="00291F53">
              <w:rPr>
                <w:rFonts w:ascii="Arial" w:hAnsi="Arial" w:cs="Arial"/>
                <w:b/>
                <w:bCs/>
                <w:sz w:val="24"/>
                <w:szCs w:val="24"/>
                <w:lang w:eastAsia="zh-CN"/>
              </w:rPr>
              <w:t xml:space="preserve"> </w:t>
            </w:r>
            <w:proofErr w:type="gramEnd"/>
            <w:r w:rsidR="003A129B" w:rsidRPr="00A472AF">
              <w:rPr>
                <w:rFonts w:ascii="Arial" w:hAnsi="Arial" w:cs="Arial"/>
                <w:b/>
                <w:bCs/>
                <w:color w:val="000000"/>
                <w:sz w:val="24"/>
                <w:szCs w:val="24"/>
                <w:u w:val="single"/>
                <w:lang w:eastAsia="zh-CN"/>
              </w:rPr>
              <w:t>ESPAÇO, TEMPOS, QUANTIDADES, RELAÇÕES E TRANSFORMAÇÕES:</w:t>
            </w:r>
          </w:p>
          <w:p w:rsidR="003A129B" w:rsidRPr="0005752E" w:rsidRDefault="003A129B" w:rsidP="003A129B">
            <w:pPr>
              <w:spacing w:after="0" w:line="240" w:lineRule="auto"/>
              <w:rPr>
                <w:rFonts w:ascii="Arial" w:eastAsia="Times New Roman" w:hAnsi="Arial" w:cs="Arial"/>
                <w:color w:val="000000"/>
                <w:sz w:val="24"/>
                <w:szCs w:val="24"/>
                <w:lang w:eastAsia="pt-BR"/>
              </w:rPr>
            </w:pPr>
            <w:r w:rsidRPr="0005752E">
              <w:rPr>
                <w:rFonts w:ascii="Arial" w:eastAsia="Times New Roman" w:hAnsi="Arial" w:cs="Arial"/>
                <w:b/>
                <w:bCs/>
                <w:color w:val="000000"/>
                <w:sz w:val="24"/>
                <w:szCs w:val="24"/>
                <w:bdr w:val="none" w:sz="0" w:space="0" w:color="auto" w:frame="1"/>
                <w:lang w:eastAsia="pt-BR"/>
              </w:rPr>
              <w:t>(EI02ET02) Observar, relatar e descrever incidentes do cotidiano e fenômenos naturais (luz solar, vento, chuva etc.).</w:t>
            </w:r>
          </w:p>
          <w:p w:rsidR="003A129B" w:rsidRPr="00130623" w:rsidRDefault="003A129B" w:rsidP="003A129B">
            <w:pPr>
              <w:numPr>
                <w:ilvl w:val="0"/>
                <w:numId w:val="24"/>
              </w:numPr>
              <w:spacing w:after="0" w:line="240" w:lineRule="auto"/>
              <w:ind w:left="0"/>
              <w:rPr>
                <w:rFonts w:ascii="Arial" w:eastAsia="Times New Roman" w:hAnsi="Arial" w:cs="Arial"/>
                <w:color w:val="000000"/>
                <w:sz w:val="24"/>
                <w:szCs w:val="24"/>
                <w:lang w:eastAsia="pt-BR"/>
              </w:rPr>
            </w:pPr>
            <w:r w:rsidRPr="00130623">
              <w:rPr>
                <w:rFonts w:ascii="Arial" w:eastAsia="Times New Roman" w:hAnsi="Arial" w:cs="Arial"/>
                <w:color w:val="000000"/>
                <w:sz w:val="24"/>
                <w:szCs w:val="24"/>
                <w:lang w:eastAsia="pt-BR"/>
              </w:rPr>
              <w:t>- Ter contato com fenômenos naturais por meio de diferentes recursos e experiências.</w:t>
            </w:r>
          </w:p>
          <w:p w:rsidR="003A129B" w:rsidRPr="0045147E" w:rsidRDefault="003A129B" w:rsidP="0045147E">
            <w:pPr>
              <w:numPr>
                <w:ilvl w:val="0"/>
                <w:numId w:val="24"/>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 xml:space="preserve">Realizar investigações de como os fenômenos naturais </w:t>
            </w:r>
            <w:proofErr w:type="gramStart"/>
            <w:r w:rsidRPr="0005752E">
              <w:rPr>
                <w:rFonts w:ascii="Arial" w:eastAsia="Times New Roman" w:hAnsi="Arial" w:cs="Arial"/>
                <w:color w:val="000000"/>
                <w:sz w:val="24"/>
                <w:szCs w:val="24"/>
                <w:lang w:eastAsia="pt-BR"/>
              </w:rPr>
              <w:t>ocorrem</w:t>
            </w:r>
            <w:proofErr w:type="gramEnd"/>
            <w:r w:rsidRPr="0005752E">
              <w:rPr>
                <w:rFonts w:ascii="Arial" w:eastAsia="Times New Roman" w:hAnsi="Arial" w:cs="Arial"/>
                <w:color w:val="000000"/>
                <w:sz w:val="24"/>
                <w:szCs w:val="24"/>
                <w:lang w:eastAsia="pt-BR"/>
              </w:rPr>
              <w:t xml:space="preserve"> e quais suas </w:t>
            </w:r>
            <w:r w:rsidR="00EA5739" w:rsidRPr="0005752E">
              <w:rPr>
                <w:rFonts w:ascii="Arial" w:eastAsia="Times New Roman" w:hAnsi="Arial" w:cs="Arial"/>
                <w:color w:val="000000"/>
                <w:sz w:val="24"/>
                <w:szCs w:val="24"/>
                <w:lang w:eastAsia="pt-BR"/>
              </w:rPr>
              <w:t>consequências</w:t>
            </w:r>
            <w:r w:rsidRPr="0005752E">
              <w:rPr>
                <w:rFonts w:ascii="Arial" w:eastAsia="Times New Roman" w:hAnsi="Arial" w:cs="Arial"/>
                <w:color w:val="000000"/>
                <w:sz w:val="24"/>
                <w:szCs w:val="24"/>
                <w:lang w:eastAsia="pt-BR"/>
              </w:rPr>
              <w:t>.</w:t>
            </w:r>
          </w:p>
          <w:p w:rsidR="003A129B" w:rsidRPr="0005752E" w:rsidRDefault="003A129B" w:rsidP="003A129B">
            <w:pPr>
              <w:spacing w:after="0" w:line="240" w:lineRule="auto"/>
              <w:rPr>
                <w:rFonts w:ascii="Arial" w:eastAsia="Times New Roman" w:hAnsi="Arial" w:cs="Arial"/>
                <w:color w:val="000000"/>
                <w:sz w:val="24"/>
                <w:szCs w:val="24"/>
                <w:lang w:eastAsia="pt-BR"/>
              </w:rPr>
            </w:pPr>
            <w:r w:rsidRPr="0005752E">
              <w:rPr>
                <w:rFonts w:ascii="Arial" w:eastAsia="Times New Roman" w:hAnsi="Arial" w:cs="Arial"/>
                <w:b/>
                <w:bCs/>
                <w:color w:val="000000"/>
                <w:sz w:val="24"/>
                <w:szCs w:val="24"/>
                <w:bdr w:val="none" w:sz="0" w:space="0" w:color="auto" w:frame="1"/>
                <w:lang w:eastAsia="pt-BR"/>
              </w:rPr>
              <w:t xml:space="preserve">(EI02ET05) Classificar objetos, considerando determinado atributo </w:t>
            </w:r>
            <w:r w:rsidRPr="0005752E">
              <w:rPr>
                <w:rFonts w:ascii="Arial" w:eastAsia="Times New Roman" w:hAnsi="Arial" w:cs="Arial"/>
                <w:b/>
                <w:bCs/>
                <w:color w:val="000000"/>
                <w:sz w:val="24"/>
                <w:szCs w:val="24"/>
                <w:bdr w:val="none" w:sz="0" w:space="0" w:color="auto" w:frame="1"/>
                <w:lang w:eastAsia="pt-BR"/>
              </w:rPr>
              <w:lastRenderedPageBreak/>
              <w:t>(tamanho, peso, cor, forma etc.).</w:t>
            </w:r>
          </w:p>
          <w:p w:rsidR="003A129B" w:rsidRPr="0005752E" w:rsidRDefault="003A129B" w:rsidP="003A129B">
            <w:pPr>
              <w:numPr>
                <w:ilvl w:val="0"/>
                <w:numId w:val="25"/>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Comparar, classificar e organizar os objetos seguindo alguns critérios estabelecidos, como cor, forma, peso, tamanho, material, uso etc.</w:t>
            </w:r>
          </w:p>
          <w:p w:rsidR="0045147E" w:rsidRPr="0045147E" w:rsidRDefault="003A129B" w:rsidP="0045147E">
            <w:pPr>
              <w:tabs>
                <w:tab w:val="left" w:pos="420"/>
              </w:tabs>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Nomear os atributos dos o</w:t>
            </w:r>
            <w:r>
              <w:rPr>
                <w:rFonts w:ascii="Arial" w:eastAsia="Times New Roman" w:hAnsi="Arial" w:cs="Arial"/>
                <w:color w:val="000000"/>
                <w:sz w:val="24"/>
                <w:szCs w:val="24"/>
                <w:lang w:eastAsia="pt-BR"/>
              </w:rPr>
              <w:t xml:space="preserve">bjetos destacando semelhanças e </w:t>
            </w:r>
            <w:r w:rsidRPr="0005752E">
              <w:rPr>
                <w:rFonts w:ascii="Arial" w:eastAsia="Times New Roman" w:hAnsi="Arial" w:cs="Arial"/>
                <w:color w:val="000000"/>
                <w:sz w:val="24"/>
                <w:szCs w:val="24"/>
                <w:lang w:eastAsia="pt-BR"/>
              </w:rPr>
              <w:t>diferenças.</w:t>
            </w:r>
          </w:p>
          <w:p w:rsidR="00A748DA" w:rsidRPr="00D34BC9" w:rsidRDefault="00A748DA" w:rsidP="0045147E">
            <w:pPr>
              <w:tabs>
                <w:tab w:val="left" w:pos="420"/>
              </w:tabs>
              <w:spacing w:line="360" w:lineRule="auto"/>
              <w:jc w:val="both"/>
              <w:rPr>
                <w:rFonts w:ascii="Arial" w:eastAsia="Arial" w:hAnsi="Arial" w:cs="Arial"/>
                <w:b/>
                <w:bCs/>
                <w:sz w:val="24"/>
                <w:szCs w:val="24"/>
                <w:shd w:val="clear" w:color="auto" w:fill="FFFFFF"/>
                <w:lang w:eastAsia="zh-CN"/>
              </w:rPr>
            </w:pPr>
          </w:p>
        </w:tc>
      </w:tr>
      <w:tr w:rsidR="001A5177"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510F33" w:rsidRPr="001A5177" w:rsidRDefault="00510F33" w:rsidP="00220E12">
            <w:pPr>
              <w:autoSpaceDE w:val="0"/>
              <w:autoSpaceDN w:val="0"/>
              <w:adjustRightInd w:val="0"/>
              <w:spacing w:after="0" w:line="240" w:lineRule="auto"/>
              <w:rPr>
                <w:rFonts w:ascii="Arial" w:eastAsia="SimSun" w:hAnsi="Arial" w:cs="Arial"/>
                <w:b/>
                <w:sz w:val="24"/>
                <w:szCs w:val="24"/>
                <w:lang w:eastAsia="pt-BR"/>
              </w:rPr>
            </w:pP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COMO VAMOS</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 OS</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276461" w:rsidRPr="001A5177" w:rsidRDefault="00276461" w:rsidP="00220E12">
            <w:pPr>
              <w:autoSpaceDE w:val="0"/>
              <w:autoSpaceDN w:val="0"/>
              <w:adjustRightInd w:val="0"/>
              <w:spacing w:after="0" w:line="240" w:lineRule="auto"/>
              <w:rPr>
                <w:rFonts w:ascii="Arial" w:eastAsia="SimSun" w:hAnsi="Arial" w:cs="Arial"/>
                <w:b/>
                <w:sz w:val="24"/>
                <w:szCs w:val="24"/>
                <w:lang w:eastAsia="pt-BR"/>
              </w:rPr>
            </w:pPr>
          </w:p>
          <w:p w:rsidR="00276461" w:rsidRPr="001A5177" w:rsidRDefault="00276461" w:rsidP="00220E12">
            <w:pPr>
              <w:spacing w:line="360" w:lineRule="auto"/>
              <w:jc w:val="both"/>
              <w:rPr>
                <w:rFonts w:ascii="Arial" w:eastAsiaTheme="minorEastAsia" w:hAnsi="Arial" w:cs="Arial"/>
                <w:b/>
                <w:sz w:val="24"/>
                <w:szCs w:val="24"/>
                <w:lang w:eastAsia="zh-CN"/>
              </w:rPr>
            </w:pPr>
          </w:p>
        </w:tc>
        <w:tc>
          <w:tcPr>
            <w:tcW w:w="7889" w:type="dxa"/>
            <w:tcBorders>
              <w:top w:val="single" w:sz="4" w:space="0" w:color="auto"/>
              <w:left w:val="single" w:sz="4" w:space="0" w:color="auto"/>
              <w:bottom w:val="single" w:sz="4" w:space="0" w:color="auto"/>
              <w:right w:val="single" w:sz="4" w:space="0" w:color="auto"/>
            </w:tcBorders>
          </w:tcPr>
          <w:p w:rsidR="00912F6D" w:rsidRDefault="00912F6D" w:rsidP="00220E12">
            <w:pPr>
              <w:jc w:val="both"/>
              <w:rPr>
                <w:rFonts w:ascii="Arial" w:hAnsi="Arial" w:cs="Arial"/>
                <w:sz w:val="24"/>
              </w:rPr>
            </w:pPr>
          </w:p>
          <w:p w:rsidR="00ED5F58" w:rsidRPr="00A6580E" w:rsidRDefault="00ED5F58" w:rsidP="00ED5F58">
            <w:pPr>
              <w:pStyle w:val="Ttulo2"/>
              <w:shd w:val="clear" w:color="auto" w:fill="FFFFFF"/>
              <w:jc w:val="both"/>
              <w:outlineLvl w:val="1"/>
              <w:rPr>
                <w:rFonts w:ascii="Arial" w:hAnsi="Arial" w:cs="Arial"/>
                <w:sz w:val="24"/>
                <w:szCs w:val="24"/>
              </w:rPr>
            </w:pPr>
            <w:r>
              <w:rPr>
                <w:rFonts w:ascii="Arial" w:hAnsi="Arial" w:cs="Arial"/>
                <w:sz w:val="24"/>
                <w:szCs w:val="24"/>
              </w:rPr>
              <w:t xml:space="preserve">HISTÓRIA </w:t>
            </w:r>
            <w:r w:rsidR="00EA5739">
              <w:rPr>
                <w:rFonts w:ascii="Arial" w:hAnsi="Arial" w:cs="Arial"/>
                <w:sz w:val="24"/>
                <w:szCs w:val="24"/>
              </w:rPr>
              <w:t>CANTADA:</w:t>
            </w:r>
            <w:r>
              <w:rPr>
                <w:rFonts w:ascii="Arial" w:hAnsi="Arial" w:cs="Arial"/>
                <w:sz w:val="24"/>
                <w:szCs w:val="24"/>
              </w:rPr>
              <w:t xml:space="preserve"> AFUNDA OU FLUTUA? VAMOS FAZER EXPERIMENTO?</w:t>
            </w:r>
          </w:p>
          <w:p w:rsidR="00ED5F58" w:rsidRDefault="00ED5F58" w:rsidP="00ED5F58">
            <w:pPr>
              <w:pStyle w:val="NormalWeb"/>
              <w:shd w:val="clear" w:color="auto" w:fill="FFFFFF"/>
              <w:jc w:val="both"/>
              <w:rPr>
                <w:rFonts w:ascii="Arial" w:hAnsi="Arial" w:cs="Arial"/>
              </w:rPr>
            </w:pPr>
            <w:r w:rsidRPr="00A6580E">
              <w:rPr>
                <w:rFonts w:ascii="Arial" w:hAnsi="Arial" w:cs="Arial"/>
              </w:rPr>
              <w:t>E NÃO É QUE DÁ PARA TRANSFORMAR UMA ATIVIDADE DE CIÊN</w:t>
            </w:r>
            <w:r>
              <w:rPr>
                <w:rFonts w:ascii="Arial" w:hAnsi="Arial" w:cs="Arial"/>
              </w:rPr>
              <w:t xml:space="preserve">CIAS EM BRINCADEIRA? COM BRINQUEDOS E OBJETOS </w:t>
            </w:r>
            <w:r w:rsidRPr="00A6580E">
              <w:rPr>
                <w:rFonts w:ascii="Arial" w:hAnsi="Arial" w:cs="Arial"/>
              </w:rPr>
              <w:t>VARIADOS E UMA BACIA COM ÁGUA, AS CRIANÇAS FICAM UM TEMPÃO BRINCANDO DE </w:t>
            </w:r>
            <w:hyperlink r:id="rId14" w:history="1">
              <w:r w:rsidRPr="00A6580E">
                <w:rPr>
                  <w:rStyle w:val="Hyperlink"/>
                  <w:rFonts w:ascii="Arial" w:hAnsi="Arial" w:cs="Arial"/>
                  <w:color w:val="auto"/>
                </w:rPr>
                <w:t>ADIVINHAR O QUE VAI AFUNDA</w:t>
              </w:r>
              <w:r>
                <w:rPr>
                  <w:rStyle w:val="Hyperlink"/>
                  <w:rFonts w:ascii="Arial" w:hAnsi="Arial" w:cs="Arial"/>
                  <w:color w:val="auto"/>
                </w:rPr>
                <w:t>R</w:t>
              </w:r>
              <w:r w:rsidRPr="00A6580E">
                <w:rPr>
                  <w:rStyle w:val="Hyperlink"/>
                  <w:rFonts w:ascii="Arial" w:hAnsi="Arial" w:cs="Arial"/>
                  <w:color w:val="auto"/>
                </w:rPr>
                <w:t xml:space="preserve"> OU FLUTUAR</w:t>
              </w:r>
            </w:hyperlink>
            <w:r w:rsidRPr="00A6580E">
              <w:rPr>
                <w:rFonts w:ascii="Arial" w:hAnsi="Arial" w:cs="Arial"/>
              </w:rPr>
              <w:t>. QUANTO MAIS HIPÓTESES ELAS FORMULAREM, MELHOR, USE OBJETOS QUE TENHA EM CASA, EXEMPLO: BUCHA, ESCOVA DE CABELO, BOLINHAS, PRENDEDORES DE CABELO ENTRE OUTRAS COISAS.</w:t>
            </w:r>
          </w:p>
          <w:p w:rsidR="00ED5F58" w:rsidRDefault="00ED5F58" w:rsidP="00ED5F58">
            <w:pPr>
              <w:pStyle w:val="NormalWeb"/>
              <w:shd w:val="clear" w:color="auto" w:fill="FFFFFF"/>
              <w:jc w:val="both"/>
              <w:rPr>
                <w:rFonts w:ascii="Arial" w:hAnsi="Arial" w:cs="Arial"/>
              </w:rPr>
            </w:pPr>
            <w:r>
              <w:rPr>
                <w:noProof/>
              </w:rPr>
              <w:drawing>
                <wp:inline distT="0" distB="0" distL="0" distR="0">
                  <wp:extent cx="3045460" cy="1650365"/>
                  <wp:effectExtent l="0" t="0" r="0" b="0"/>
                  <wp:docPr id="13" name="Imagem 13" descr="Afunda ou flutua - Me põe na histó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unda ou flutua - Me põe na história"/>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5460" cy="1650365"/>
                          </a:xfrm>
                          <a:prstGeom prst="rect">
                            <a:avLst/>
                          </a:prstGeom>
                          <a:noFill/>
                          <a:ln>
                            <a:noFill/>
                          </a:ln>
                        </pic:spPr>
                      </pic:pic>
                    </a:graphicData>
                  </a:graphic>
                </wp:inline>
              </w:drawing>
            </w:r>
          </w:p>
          <w:p w:rsidR="00ED5F58" w:rsidRDefault="00F81351" w:rsidP="00ED5F58">
            <w:pPr>
              <w:pStyle w:val="NormalWeb"/>
              <w:shd w:val="clear" w:color="auto" w:fill="FFFFFF"/>
              <w:jc w:val="both"/>
              <w:rPr>
                <w:rFonts w:ascii="Arial" w:hAnsi="Arial" w:cs="Arial"/>
              </w:rPr>
            </w:pPr>
            <w:hyperlink r:id="rId16" w:history="1">
              <w:r w:rsidR="00ED5F58" w:rsidRPr="00872012">
                <w:rPr>
                  <w:rStyle w:val="Hyperlink"/>
                  <w:rFonts w:ascii="Arial" w:hAnsi="Arial" w:cs="Arial"/>
                </w:rPr>
                <w:t>https://www.youtube.com/watch?v=65q2eL39nY4</w:t>
              </w:r>
            </w:hyperlink>
            <w:r w:rsidR="00ED5F58">
              <w:rPr>
                <w:rFonts w:ascii="Arial" w:hAnsi="Arial" w:cs="Arial"/>
              </w:rPr>
              <w:t xml:space="preserve"> ASSISTIR O VIDEO DA LUNA PARA COMPREENDER PORQUE ALGUNS OBJETOS AFUNDAM E OUTROS FLUTUAM.</w:t>
            </w:r>
          </w:p>
          <w:p w:rsidR="00ED5F58" w:rsidRPr="00A6580E" w:rsidRDefault="00F81351" w:rsidP="00ED5F58">
            <w:pPr>
              <w:pStyle w:val="NormalWeb"/>
              <w:shd w:val="clear" w:color="auto" w:fill="FFFFFF"/>
              <w:jc w:val="both"/>
              <w:rPr>
                <w:rFonts w:ascii="Arial" w:hAnsi="Arial" w:cs="Arial"/>
              </w:rPr>
            </w:pPr>
            <w:hyperlink r:id="rId17" w:history="1">
              <w:r w:rsidR="00ED5F58" w:rsidRPr="00872012">
                <w:rPr>
                  <w:rStyle w:val="Hyperlink"/>
                  <w:rFonts w:ascii="Arial" w:hAnsi="Arial" w:cs="Arial"/>
                </w:rPr>
                <w:t>https://www.youtube.com/watch?v=CLrwPTSf3CE</w:t>
              </w:r>
            </w:hyperlink>
            <w:r w:rsidR="00ED5F58">
              <w:rPr>
                <w:rFonts w:ascii="Arial" w:hAnsi="Arial" w:cs="Arial"/>
              </w:rPr>
              <w:t xml:space="preserve"> </w:t>
            </w:r>
          </w:p>
          <w:p w:rsidR="00D34BC9" w:rsidRPr="00D34BC9" w:rsidRDefault="00D34BC9" w:rsidP="00D34BC9">
            <w:pPr>
              <w:jc w:val="both"/>
              <w:rPr>
                <w:rFonts w:ascii="Arial" w:hAnsi="Arial" w:cs="Arial"/>
                <w:sz w:val="24"/>
              </w:rPr>
            </w:pPr>
          </w:p>
        </w:tc>
      </w:tr>
      <w:tr w:rsidR="001A5177"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3665C3" w:rsidRPr="001A5177" w:rsidRDefault="003665C3" w:rsidP="00220E12">
            <w:pPr>
              <w:autoSpaceDE w:val="0"/>
              <w:autoSpaceDN w:val="0"/>
              <w:adjustRightInd w:val="0"/>
              <w:spacing w:after="0" w:line="240" w:lineRule="auto"/>
              <w:rPr>
                <w:rFonts w:ascii="Arial" w:eastAsia="SimSun" w:hAnsi="Arial" w:cs="Arial"/>
                <w:b/>
                <w:sz w:val="24"/>
                <w:szCs w:val="24"/>
                <w:lang w:eastAsia="pt-BR"/>
              </w:rPr>
            </w:pPr>
          </w:p>
          <w:p w:rsidR="003665C3" w:rsidRPr="001A5177" w:rsidRDefault="003665C3" w:rsidP="00220E12">
            <w:pPr>
              <w:autoSpaceDE w:val="0"/>
              <w:autoSpaceDN w:val="0"/>
              <w:adjustRightInd w:val="0"/>
              <w:spacing w:after="0" w:line="240" w:lineRule="auto"/>
              <w:rPr>
                <w:rFonts w:ascii="Arial" w:eastAsia="SimSun" w:hAnsi="Arial" w:cs="Arial"/>
                <w:b/>
                <w:sz w:val="24"/>
                <w:szCs w:val="24"/>
                <w:lang w:eastAsia="pt-BR"/>
              </w:rPr>
            </w:pPr>
          </w:p>
          <w:p w:rsidR="003665C3" w:rsidRPr="001A5177" w:rsidRDefault="003665C3" w:rsidP="00220E12">
            <w:pPr>
              <w:autoSpaceDE w:val="0"/>
              <w:autoSpaceDN w:val="0"/>
              <w:adjustRightInd w:val="0"/>
              <w:spacing w:after="0" w:line="240" w:lineRule="auto"/>
              <w:rPr>
                <w:rFonts w:ascii="Arial" w:eastAsia="SimSun" w:hAnsi="Arial" w:cs="Arial"/>
                <w:b/>
                <w:sz w:val="24"/>
                <w:szCs w:val="24"/>
                <w:lang w:eastAsia="pt-BR"/>
              </w:rPr>
            </w:pPr>
          </w:p>
          <w:p w:rsidR="003665C3" w:rsidRPr="001A5177" w:rsidRDefault="003665C3"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O QUE VOCÊ VAI</w:t>
            </w:r>
          </w:p>
          <w:p w:rsidR="00A137EA" w:rsidRPr="001A5177" w:rsidRDefault="003665C3"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tc>
        <w:tc>
          <w:tcPr>
            <w:tcW w:w="7889" w:type="dxa"/>
            <w:tcBorders>
              <w:top w:val="single" w:sz="4" w:space="0" w:color="auto"/>
              <w:left w:val="single" w:sz="4" w:space="0" w:color="auto"/>
              <w:bottom w:val="single" w:sz="4" w:space="0" w:color="auto"/>
              <w:right w:val="single" w:sz="4" w:space="0" w:color="auto"/>
            </w:tcBorders>
          </w:tcPr>
          <w:p w:rsidR="003665C3" w:rsidRPr="001A5177" w:rsidRDefault="003665C3" w:rsidP="00220E12">
            <w:pPr>
              <w:spacing w:after="0" w:line="360" w:lineRule="auto"/>
              <w:jc w:val="both"/>
              <w:rPr>
                <w:rFonts w:ascii="Arial" w:eastAsiaTheme="minorEastAsia" w:hAnsi="Arial" w:cs="Arial"/>
                <w:b/>
                <w:sz w:val="24"/>
                <w:szCs w:val="24"/>
                <w:shd w:val="clear" w:color="auto" w:fill="FFFFFF"/>
                <w:lang w:eastAsia="zh-CN"/>
              </w:rPr>
            </w:pPr>
          </w:p>
          <w:p w:rsidR="00A17266" w:rsidRPr="001A5177" w:rsidRDefault="00EA5739" w:rsidP="00220E12">
            <w:pPr>
              <w:spacing w:after="0" w:line="360" w:lineRule="auto"/>
              <w:jc w:val="both"/>
              <w:rPr>
                <w:rFonts w:ascii="Arial" w:eastAsiaTheme="minorEastAsia" w:hAnsi="Arial" w:cs="Arial"/>
                <w:b/>
                <w:sz w:val="24"/>
                <w:szCs w:val="24"/>
                <w:shd w:val="clear" w:color="auto" w:fill="FFFFFF"/>
                <w:lang w:eastAsia="zh-CN"/>
              </w:rPr>
            </w:pPr>
            <w:r w:rsidRPr="001A5177">
              <w:rPr>
                <w:rFonts w:ascii="Arial" w:eastAsiaTheme="minorEastAsia" w:hAnsi="Arial" w:cs="Arial"/>
                <w:b/>
                <w:sz w:val="24"/>
                <w:szCs w:val="24"/>
                <w:shd w:val="clear" w:color="auto" w:fill="FFFFFF"/>
                <w:lang w:eastAsia="zh-CN"/>
              </w:rPr>
              <w:t>SEXT</w:t>
            </w:r>
            <w:r>
              <w:rPr>
                <w:rFonts w:ascii="Arial" w:eastAsiaTheme="minorEastAsia" w:hAnsi="Arial" w:cs="Arial"/>
                <w:b/>
                <w:sz w:val="24"/>
                <w:szCs w:val="24"/>
                <w:shd w:val="clear" w:color="auto" w:fill="FFFFFF"/>
                <w:lang w:eastAsia="zh-CN"/>
              </w:rPr>
              <w:t>A-FEIRA</w:t>
            </w:r>
            <w:r w:rsidR="00E6766E">
              <w:rPr>
                <w:rFonts w:ascii="Arial" w:eastAsiaTheme="minorEastAsia" w:hAnsi="Arial" w:cs="Arial"/>
                <w:b/>
                <w:sz w:val="24"/>
                <w:szCs w:val="24"/>
                <w:shd w:val="clear" w:color="auto" w:fill="FFFFFF"/>
                <w:lang w:eastAsia="zh-CN"/>
              </w:rPr>
              <w:t xml:space="preserve"> 04</w:t>
            </w:r>
            <w:r w:rsidR="003A6B1A" w:rsidRPr="001A5177">
              <w:rPr>
                <w:rFonts w:ascii="Arial" w:eastAsiaTheme="minorEastAsia" w:hAnsi="Arial" w:cs="Arial"/>
                <w:b/>
                <w:sz w:val="24"/>
                <w:szCs w:val="24"/>
                <w:shd w:val="clear" w:color="auto" w:fill="FFFFFF"/>
                <w:lang w:eastAsia="zh-CN"/>
              </w:rPr>
              <w:t>/</w:t>
            </w:r>
            <w:r w:rsidR="00E6766E">
              <w:rPr>
                <w:rFonts w:ascii="Arial" w:eastAsiaTheme="minorEastAsia" w:hAnsi="Arial" w:cs="Arial"/>
                <w:b/>
                <w:sz w:val="24"/>
                <w:szCs w:val="24"/>
                <w:shd w:val="clear" w:color="auto" w:fill="FFFFFF"/>
                <w:lang w:eastAsia="zh-CN"/>
              </w:rPr>
              <w:t>09</w:t>
            </w:r>
            <w:r w:rsidR="00A17266" w:rsidRPr="001A5177">
              <w:rPr>
                <w:rFonts w:ascii="Arial" w:eastAsiaTheme="minorEastAsia" w:hAnsi="Arial" w:cs="Arial"/>
                <w:b/>
                <w:sz w:val="24"/>
                <w:szCs w:val="24"/>
                <w:shd w:val="clear" w:color="auto" w:fill="FFFFFF"/>
                <w:lang w:eastAsia="zh-CN"/>
              </w:rPr>
              <w:t xml:space="preserve">/2020 </w:t>
            </w:r>
          </w:p>
          <w:p w:rsidR="00A17266" w:rsidRPr="001A5177" w:rsidRDefault="00A17266" w:rsidP="00220E12">
            <w:pPr>
              <w:tabs>
                <w:tab w:val="left" w:pos="1284"/>
              </w:tabs>
              <w:spacing w:after="0" w:line="240" w:lineRule="auto"/>
              <w:rPr>
                <w:rFonts w:ascii="Arial" w:eastAsiaTheme="minorEastAsia" w:hAnsi="Arial" w:cs="Arial"/>
                <w:b/>
                <w:sz w:val="24"/>
                <w:szCs w:val="24"/>
                <w:shd w:val="clear" w:color="auto" w:fill="FFFFFF"/>
                <w:lang w:eastAsia="zh-CN"/>
              </w:rPr>
            </w:pPr>
            <w:r w:rsidRPr="001A5177">
              <w:rPr>
                <w:rFonts w:ascii="Arial" w:eastAsiaTheme="minorEastAsia" w:hAnsi="Arial" w:cs="Arial"/>
                <w:b/>
                <w:sz w:val="24"/>
                <w:szCs w:val="24"/>
                <w:shd w:val="clear" w:color="auto" w:fill="FFFFFF"/>
                <w:lang w:eastAsia="zh-CN"/>
              </w:rPr>
              <w:t>SABERES E CONHECIMENTOS:</w:t>
            </w:r>
          </w:p>
          <w:p w:rsidR="0055739D" w:rsidRPr="00291F53" w:rsidRDefault="0055739D" w:rsidP="0055739D">
            <w:pPr>
              <w:tabs>
                <w:tab w:val="left" w:pos="420"/>
              </w:tabs>
              <w:spacing w:line="240" w:lineRule="auto"/>
              <w:ind w:left="480" w:hangingChars="200" w:hanging="480"/>
              <w:jc w:val="both"/>
              <w:rPr>
                <w:rFonts w:ascii="Arial" w:eastAsia="Arial" w:hAnsi="Arial" w:cs="Arial"/>
                <w:sz w:val="24"/>
                <w:szCs w:val="24"/>
                <w:shd w:val="clear" w:color="auto" w:fill="FFFFFF"/>
              </w:rPr>
            </w:pPr>
          </w:p>
          <w:p w:rsidR="00892164" w:rsidRPr="00BF70D4" w:rsidRDefault="00892164" w:rsidP="00892164">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Sensações, emoções e percepções;</w:t>
            </w:r>
          </w:p>
          <w:p w:rsidR="00A40F95" w:rsidRDefault="00A40F95" w:rsidP="00220E12">
            <w:pPr>
              <w:tabs>
                <w:tab w:val="left" w:pos="420"/>
              </w:tabs>
              <w:jc w:val="both"/>
              <w:rPr>
                <w:rFonts w:ascii="Arial" w:hAnsi="Arial" w:cs="Arial"/>
                <w:sz w:val="24"/>
                <w:szCs w:val="24"/>
              </w:rPr>
            </w:pPr>
          </w:p>
          <w:p w:rsidR="0074198A" w:rsidRPr="001A5177" w:rsidRDefault="0074198A" w:rsidP="00220E12">
            <w:pPr>
              <w:tabs>
                <w:tab w:val="left" w:pos="420"/>
              </w:tabs>
              <w:jc w:val="both"/>
              <w:rPr>
                <w:rFonts w:ascii="Arial" w:hAnsi="Arial" w:cs="Arial"/>
                <w:sz w:val="24"/>
                <w:szCs w:val="24"/>
              </w:rPr>
            </w:pPr>
          </w:p>
        </w:tc>
      </w:tr>
      <w:tr w:rsidR="001A5177"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lastRenderedPageBreak/>
              <w:t>PARA QUE</w:t>
            </w:r>
          </w:p>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VAMOS</w:t>
            </w:r>
          </w:p>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ESSES</w:t>
            </w:r>
          </w:p>
          <w:p w:rsidR="00A17266" w:rsidRPr="001A5177" w:rsidRDefault="00A17266" w:rsidP="00220E12">
            <w:pPr>
              <w:spacing w:line="360" w:lineRule="auto"/>
              <w:jc w:val="both"/>
              <w:rPr>
                <w:rFonts w:ascii="Arial" w:eastAsia="SimSun" w:hAnsi="Arial" w:cs="Arial"/>
                <w:b/>
                <w:sz w:val="24"/>
                <w:szCs w:val="24"/>
                <w:lang w:eastAsia="pt-BR"/>
              </w:rPr>
            </w:pPr>
            <w:r w:rsidRPr="001A5177">
              <w:rPr>
                <w:rFonts w:ascii="Arial" w:eastAsia="SimSun" w:hAnsi="Arial" w:cs="Arial"/>
                <w:b/>
                <w:sz w:val="24"/>
                <w:szCs w:val="24"/>
                <w:lang w:eastAsia="pt-BR"/>
              </w:rPr>
              <w:t>CONTEÚ</w:t>
            </w:r>
          </w:p>
          <w:p w:rsidR="00A17266" w:rsidRPr="001A5177" w:rsidRDefault="00A17266" w:rsidP="00220E12">
            <w:pPr>
              <w:spacing w:line="360" w:lineRule="auto"/>
              <w:jc w:val="both"/>
              <w:rPr>
                <w:rFonts w:ascii="Arial" w:eastAsiaTheme="minorEastAsia" w:hAnsi="Arial" w:cs="Arial"/>
                <w:b/>
                <w:sz w:val="24"/>
                <w:szCs w:val="24"/>
                <w:lang w:eastAsia="zh-CN"/>
              </w:rPr>
            </w:pPr>
            <w:r w:rsidRPr="001A5177">
              <w:rPr>
                <w:rFonts w:ascii="Arial" w:eastAsia="SimSun" w:hAnsi="Arial" w:cs="Arial"/>
                <w:b/>
                <w:sz w:val="24"/>
                <w:szCs w:val="24"/>
                <w:lang w:eastAsia="pt-BR"/>
              </w:rPr>
              <w:t>DOS?</w:t>
            </w:r>
          </w:p>
        </w:tc>
        <w:tc>
          <w:tcPr>
            <w:tcW w:w="7889" w:type="dxa"/>
            <w:tcBorders>
              <w:top w:val="single" w:sz="4" w:space="0" w:color="auto"/>
              <w:left w:val="single" w:sz="4" w:space="0" w:color="auto"/>
              <w:bottom w:val="single" w:sz="4" w:space="0" w:color="auto"/>
              <w:right w:val="single" w:sz="4" w:space="0" w:color="auto"/>
            </w:tcBorders>
          </w:tcPr>
          <w:p w:rsidR="003A129B" w:rsidRPr="00AB51F7" w:rsidRDefault="00A17266" w:rsidP="00AB51F7">
            <w:pPr>
              <w:spacing w:line="240" w:lineRule="auto"/>
              <w:jc w:val="both"/>
              <w:rPr>
                <w:rFonts w:ascii="Arial" w:hAnsi="Arial" w:cs="Arial"/>
                <w:b/>
                <w:bCs/>
                <w:color w:val="000000"/>
                <w:sz w:val="24"/>
                <w:szCs w:val="24"/>
                <w:u w:val="single"/>
                <w:lang w:eastAsia="zh-CN"/>
              </w:rPr>
            </w:pPr>
            <w:r w:rsidRPr="001A5177">
              <w:rPr>
                <w:rFonts w:ascii="Arial" w:eastAsiaTheme="minorEastAsia" w:hAnsi="Arial" w:cs="Arial"/>
                <w:b/>
                <w:sz w:val="24"/>
                <w:szCs w:val="24"/>
                <w:lang w:eastAsia="zh-CN"/>
              </w:rPr>
              <w:t>CAMPOS DE EXPERIÊNCIA</w:t>
            </w:r>
            <w:r w:rsidR="00113D7B">
              <w:rPr>
                <w:rFonts w:ascii="Arial" w:eastAsiaTheme="minorEastAsia" w:hAnsi="Arial" w:cs="Arial"/>
                <w:b/>
                <w:sz w:val="24"/>
                <w:szCs w:val="24"/>
                <w:lang w:eastAsia="zh-CN"/>
              </w:rPr>
              <w:t>:</w:t>
            </w:r>
            <w:r w:rsidR="00336C94">
              <w:rPr>
                <w:rFonts w:ascii="Arial" w:eastAsiaTheme="minorEastAsia" w:hAnsi="Arial" w:cs="Arial"/>
                <w:b/>
                <w:sz w:val="24"/>
                <w:szCs w:val="24"/>
                <w:lang w:eastAsia="zh-CN"/>
              </w:rPr>
              <w:t xml:space="preserve"> </w:t>
            </w:r>
            <w:r w:rsidR="003A129B" w:rsidRPr="00A472AF">
              <w:rPr>
                <w:rFonts w:ascii="Arial" w:hAnsi="Arial" w:cs="Arial"/>
                <w:b/>
                <w:bCs/>
                <w:color w:val="000000"/>
                <w:sz w:val="24"/>
                <w:szCs w:val="24"/>
                <w:u w:val="single"/>
                <w:lang w:eastAsia="zh-CN"/>
              </w:rPr>
              <w:t>ESPAÇO, TEMPOS, QUANTID</w:t>
            </w:r>
            <w:r w:rsidR="00AB51F7">
              <w:rPr>
                <w:rFonts w:ascii="Arial" w:hAnsi="Arial" w:cs="Arial"/>
                <w:b/>
                <w:bCs/>
                <w:color w:val="000000"/>
                <w:sz w:val="24"/>
                <w:szCs w:val="24"/>
                <w:u w:val="single"/>
                <w:lang w:eastAsia="zh-CN"/>
              </w:rPr>
              <w:t xml:space="preserve">ADES, RELAÇÕES E </w:t>
            </w:r>
            <w:r w:rsidR="00EA5739">
              <w:rPr>
                <w:rFonts w:ascii="Arial" w:hAnsi="Arial" w:cs="Arial"/>
                <w:b/>
                <w:bCs/>
                <w:color w:val="000000"/>
                <w:sz w:val="24"/>
                <w:szCs w:val="24"/>
                <w:u w:val="single"/>
                <w:lang w:eastAsia="zh-CN"/>
              </w:rPr>
              <w:t>TRANSFORMAÇÕES.</w:t>
            </w:r>
          </w:p>
          <w:p w:rsidR="003A129B" w:rsidRPr="00AB51F7" w:rsidRDefault="003A129B" w:rsidP="003A129B">
            <w:pPr>
              <w:numPr>
                <w:ilvl w:val="0"/>
                <w:numId w:val="24"/>
              </w:numPr>
              <w:spacing w:after="0" w:line="240" w:lineRule="auto"/>
              <w:ind w:left="0"/>
              <w:rPr>
                <w:rFonts w:ascii="Arial" w:eastAsia="Times New Roman" w:hAnsi="Arial" w:cs="Arial"/>
                <w:color w:val="000000"/>
                <w:sz w:val="24"/>
                <w:szCs w:val="24"/>
                <w:lang w:eastAsia="pt-BR"/>
              </w:rPr>
            </w:pPr>
            <w:r w:rsidRPr="00AB51F7">
              <w:rPr>
                <w:rFonts w:ascii="Arial" w:eastAsia="Times New Roman" w:hAnsi="Arial" w:cs="Arial"/>
                <w:b/>
                <w:bCs/>
                <w:color w:val="000000"/>
                <w:sz w:val="24"/>
                <w:szCs w:val="24"/>
                <w:bdr w:val="none" w:sz="0" w:space="0" w:color="auto" w:frame="1"/>
                <w:lang w:eastAsia="pt-BR"/>
              </w:rPr>
              <w:t>(EI02ET05) Classificar objetos, considerando determinado atributo (tamanho, peso, cor, forma etc.).</w:t>
            </w:r>
          </w:p>
          <w:p w:rsidR="003A129B" w:rsidRPr="0005752E" w:rsidRDefault="003A129B" w:rsidP="003A129B">
            <w:pPr>
              <w:numPr>
                <w:ilvl w:val="0"/>
                <w:numId w:val="25"/>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Comparar, classificar e organizar os objetos seguindo alguns critérios estabelecidos, como cor, forma, peso, tamanho, material, uso etc.</w:t>
            </w:r>
          </w:p>
          <w:p w:rsidR="00AB51F7" w:rsidRPr="00AB51F7" w:rsidRDefault="003A129B" w:rsidP="00AB51F7">
            <w:pPr>
              <w:tabs>
                <w:tab w:val="left" w:pos="420"/>
              </w:tabs>
              <w:spacing w:after="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Nomear os atributos dos o</w:t>
            </w:r>
            <w:r>
              <w:rPr>
                <w:rFonts w:ascii="Arial" w:eastAsia="Times New Roman" w:hAnsi="Arial" w:cs="Arial"/>
                <w:color w:val="000000"/>
                <w:sz w:val="24"/>
                <w:szCs w:val="24"/>
                <w:lang w:eastAsia="pt-BR"/>
              </w:rPr>
              <w:t xml:space="preserve">bjetos destacando semelhanças e </w:t>
            </w:r>
            <w:r w:rsidRPr="0005752E">
              <w:rPr>
                <w:rFonts w:ascii="Arial" w:eastAsia="Times New Roman" w:hAnsi="Arial" w:cs="Arial"/>
                <w:color w:val="000000"/>
                <w:sz w:val="24"/>
                <w:szCs w:val="24"/>
                <w:lang w:eastAsia="pt-BR"/>
              </w:rPr>
              <w:t>diferenças.</w:t>
            </w:r>
          </w:p>
          <w:p w:rsidR="00336C94" w:rsidRPr="001A5177" w:rsidRDefault="00336C94" w:rsidP="003A129B">
            <w:pPr>
              <w:jc w:val="both"/>
              <w:rPr>
                <w:rFonts w:ascii="Arial" w:hAnsi="Arial" w:cs="Arial"/>
                <w:sz w:val="24"/>
                <w:szCs w:val="24"/>
              </w:rPr>
            </w:pPr>
          </w:p>
        </w:tc>
      </w:tr>
      <w:tr w:rsidR="001A5177" w:rsidRPr="001A5177" w:rsidTr="00220E12">
        <w:trPr>
          <w:trHeight w:val="2538"/>
        </w:trPr>
        <w:tc>
          <w:tcPr>
            <w:tcW w:w="1909" w:type="dxa"/>
            <w:tcBorders>
              <w:top w:val="single" w:sz="4" w:space="0" w:color="auto"/>
              <w:left w:val="single" w:sz="4" w:space="0" w:color="auto"/>
              <w:bottom w:val="single" w:sz="4" w:space="0" w:color="auto"/>
              <w:right w:val="single" w:sz="4" w:space="0" w:color="auto"/>
            </w:tcBorders>
          </w:tcPr>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COMO VAMOS</w:t>
            </w:r>
          </w:p>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 OS</w:t>
            </w:r>
          </w:p>
          <w:p w:rsidR="00A17266" w:rsidRPr="001A5177" w:rsidRDefault="00A17266"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D92049" w:rsidRPr="001A5177" w:rsidRDefault="00D92049" w:rsidP="00220E12">
            <w:pPr>
              <w:spacing w:line="360" w:lineRule="auto"/>
              <w:jc w:val="both"/>
              <w:rPr>
                <w:rFonts w:ascii="Arial" w:eastAsiaTheme="minorEastAsia" w:hAnsi="Arial" w:cs="Arial"/>
                <w:b/>
                <w:sz w:val="24"/>
                <w:szCs w:val="24"/>
                <w:lang w:eastAsia="zh-CN"/>
              </w:rPr>
            </w:pPr>
          </w:p>
        </w:tc>
        <w:tc>
          <w:tcPr>
            <w:tcW w:w="7889" w:type="dxa"/>
            <w:tcBorders>
              <w:top w:val="single" w:sz="4" w:space="0" w:color="auto"/>
              <w:left w:val="single" w:sz="4" w:space="0" w:color="auto"/>
              <w:bottom w:val="single" w:sz="4" w:space="0" w:color="auto"/>
              <w:right w:val="single" w:sz="4" w:space="0" w:color="auto"/>
            </w:tcBorders>
          </w:tcPr>
          <w:p w:rsidR="00624B5C" w:rsidRPr="00624B5C" w:rsidRDefault="00624B5C" w:rsidP="00624B5C">
            <w:pPr>
              <w:pStyle w:val="Ttulo2"/>
              <w:shd w:val="clear" w:color="auto" w:fill="FFFFFF"/>
              <w:jc w:val="both"/>
              <w:outlineLvl w:val="1"/>
              <w:rPr>
                <w:rFonts w:ascii="Arial" w:hAnsi="Arial" w:cs="Arial"/>
                <w:sz w:val="24"/>
                <w:szCs w:val="24"/>
              </w:rPr>
            </w:pPr>
            <w:r>
              <w:rPr>
                <w:rFonts w:ascii="Arial" w:hAnsi="Arial" w:cs="Arial"/>
                <w:sz w:val="24"/>
                <w:szCs w:val="24"/>
              </w:rPr>
              <w:t>CAÇA AO TESOURO SENSORIAL</w:t>
            </w:r>
          </w:p>
          <w:p w:rsidR="00624B5C" w:rsidRDefault="00624B5C" w:rsidP="00624B5C">
            <w:pPr>
              <w:pStyle w:val="NormalWeb"/>
              <w:shd w:val="clear" w:color="auto" w:fill="FFFFFF"/>
              <w:jc w:val="both"/>
              <w:rPr>
                <w:rFonts w:ascii="Arial" w:hAnsi="Arial" w:cs="Arial"/>
              </w:rPr>
            </w:pPr>
            <w:r w:rsidRPr="00624B5C">
              <w:rPr>
                <w:rFonts w:ascii="Arial" w:hAnsi="Arial" w:cs="Arial"/>
              </w:rPr>
              <w:t>ESTÁ EM CASA E BATEU UM TÉDIO? COLOQUE AS CRIANÇAS PARA PROCURAR CORES E TEXTURAS DENTRO DE CASA. A CADA OBJETO PERGUNTE PARA SEU FILHO QUAL A COR E TEXTURA DO MESMO, E ASSIM POR DIANTE DE ACORDO COM O INTERESSE DA CRIANÇA.</w:t>
            </w:r>
          </w:p>
          <w:p w:rsidR="00C57B82" w:rsidRPr="00624B5C" w:rsidRDefault="00910B3E" w:rsidP="00624B5C">
            <w:pPr>
              <w:pStyle w:val="NormalWeb"/>
              <w:shd w:val="clear" w:color="auto" w:fill="FFFFFF"/>
              <w:jc w:val="both"/>
              <w:rPr>
                <w:rFonts w:ascii="Arial" w:hAnsi="Arial" w:cs="Arial"/>
              </w:rPr>
            </w:pPr>
            <w:r>
              <w:rPr>
                <w:noProof/>
              </w:rPr>
              <w:drawing>
                <wp:inline distT="0" distB="0" distL="0" distR="0">
                  <wp:extent cx="4045058" cy="2022529"/>
                  <wp:effectExtent l="0" t="0" r="0" b="0"/>
                  <wp:docPr id="17" name="Imagem 17" descr="Brincadeira de Criança / Caça ao Tesouro - Blog da Festa e Of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ncadeira de Criança / Caça ao Tesouro - Blog da Festa e Oferta"/>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1269" cy="2025634"/>
                          </a:xfrm>
                          <a:prstGeom prst="rect">
                            <a:avLst/>
                          </a:prstGeom>
                          <a:noFill/>
                          <a:ln>
                            <a:noFill/>
                          </a:ln>
                        </pic:spPr>
                      </pic:pic>
                    </a:graphicData>
                  </a:graphic>
                </wp:inline>
              </w:drawing>
            </w:r>
          </w:p>
          <w:p w:rsidR="003B1546" w:rsidRDefault="003B1546" w:rsidP="00E6766E">
            <w:pPr>
              <w:jc w:val="both"/>
              <w:rPr>
                <w:rFonts w:ascii="Arial" w:eastAsiaTheme="minorEastAsia" w:hAnsi="Arial" w:cs="Arial"/>
                <w:b/>
                <w:sz w:val="24"/>
                <w:szCs w:val="24"/>
                <w:lang w:eastAsia="zh-CN"/>
              </w:rPr>
            </w:pPr>
          </w:p>
          <w:p w:rsidR="00624B5C" w:rsidRPr="001A5177" w:rsidRDefault="00624B5C" w:rsidP="00E6766E">
            <w:pPr>
              <w:jc w:val="both"/>
              <w:rPr>
                <w:rFonts w:ascii="Arial" w:eastAsiaTheme="minorEastAsia" w:hAnsi="Arial" w:cs="Arial"/>
                <w:b/>
                <w:sz w:val="24"/>
                <w:szCs w:val="24"/>
                <w:lang w:eastAsia="zh-CN"/>
              </w:rPr>
            </w:pPr>
          </w:p>
        </w:tc>
      </w:tr>
      <w:tr w:rsidR="00A0644F" w:rsidRPr="001A5177" w:rsidTr="00624B5C">
        <w:trPr>
          <w:trHeight w:val="139"/>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O QUE VOCÊ VAI</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tc>
        <w:tc>
          <w:tcPr>
            <w:tcW w:w="788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spacing w:after="0" w:line="360" w:lineRule="auto"/>
              <w:jc w:val="both"/>
              <w:rPr>
                <w:rFonts w:ascii="Arial" w:eastAsiaTheme="minorEastAsia" w:hAnsi="Arial" w:cs="Arial"/>
                <w:b/>
                <w:sz w:val="24"/>
                <w:szCs w:val="24"/>
                <w:shd w:val="clear" w:color="auto" w:fill="FFFFFF"/>
                <w:lang w:eastAsia="zh-CN"/>
              </w:rPr>
            </w:pPr>
          </w:p>
          <w:p w:rsidR="00C51E7C" w:rsidRPr="00C51E7C" w:rsidRDefault="00C51E7C" w:rsidP="00C51E7C">
            <w:pPr>
              <w:jc w:val="both"/>
              <w:rPr>
                <w:rFonts w:ascii="Arial" w:hAnsi="Arial" w:cs="Arial"/>
                <w:b/>
                <w:sz w:val="24"/>
              </w:rPr>
            </w:pPr>
            <w:r>
              <w:rPr>
                <w:rFonts w:ascii="Arial" w:hAnsi="Arial" w:cs="Arial"/>
                <w:b/>
                <w:sz w:val="24"/>
              </w:rPr>
              <w:t>7 DE SETEMBRO-</w:t>
            </w:r>
            <w:r w:rsidRPr="00C51E7C">
              <w:rPr>
                <w:rFonts w:ascii="Arial" w:hAnsi="Arial" w:cs="Arial"/>
                <w:b/>
                <w:sz w:val="24"/>
              </w:rPr>
              <w:t>COMEMORAÇÃO DA INDEPENDÊNCIA DO BRASIL</w:t>
            </w:r>
          </w:p>
          <w:p w:rsidR="00A0644F" w:rsidRDefault="00A0644F" w:rsidP="00220E12">
            <w:pPr>
              <w:spacing w:after="0" w:line="360" w:lineRule="auto"/>
              <w:jc w:val="both"/>
              <w:rPr>
                <w:rFonts w:ascii="Arial" w:eastAsiaTheme="minorEastAsia" w:hAnsi="Arial" w:cs="Arial"/>
                <w:b/>
                <w:sz w:val="24"/>
                <w:szCs w:val="24"/>
                <w:shd w:val="clear" w:color="auto" w:fill="FFFFFF"/>
                <w:lang w:eastAsia="zh-CN"/>
              </w:rPr>
            </w:pPr>
            <w:r>
              <w:rPr>
                <w:rFonts w:ascii="Arial" w:eastAsiaTheme="minorEastAsia" w:hAnsi="Arial" w:cs="Arial"/>
                <w:b/>
                <w:sz w:val="24"/>
                <w:szCs w:val="24"/>
                <w:shd w:val="clear" w:color="auto" w:fill="FFFFFF"/>
                <w:lang w:eastAsia="zh-CN"/>
              </w:rPr>
              <w:t xml:space="preserve">SEGUNDA-FEIRA </w:t>
            </w:r>
            <w:r w:rsidR="00E6766E">
              <w:rPr>
                <w:rFonts w:ascii="Arial" w:eastAsiaTheme="minorEastAsia" w:hAnsi="Arial" w:cs="Arial"/>
                <w:b/>
                <w:sz w:val="24"/>
                <w:szCs w:val="24"/>
                <w:shd w:val="clear" w:color="auto" w:fill="FFFFFF"/>
                <w:lang w:eastAsia="zh-CN"/>
              </w:rPr>
              <w:t>07/09</w:t>
            </w:r>
            <w:r w:rsidRPr="001A5177">
              <w:rPr>
                <w:rFonts w:ascii="Arial" w:eastAsiaTheme="minorEastAsia" w:hAnsi="Arial" w:cs="Arial"/>
                <w:b/>
                <w:sz w:val="24"/>
                <w:szCs w:val="24"/>
                <w:shd w:val="clear" w:color="auto" w:fill="FFFFFF"/>
                <w:lang w:eastAsia="zh-CN"/>
              </w:rPr>
              <w:t>/2020</w:t>
            </w:r>
          </w:p>
          <w:p w:rsidR="00C51E7C" w:rsidRPr="001A5177" w:rsidRDefault="00C51E7C" w:rsidP="00220E12">
            <w:pPr>
              <w:spacing w:after="0" w:line="360" w:lineRule="auto"/>
              <w:jc w:val="both"/>
              <w:rPr>
                <w:rFonts w:ascii="Arial" w:eastAsiaTheme="minorEastAsia" w:hAnsi="Arial" w:cs="Arial"/>
                <w:b/>
                <w:sz w:val="24"/>
                <w:szCs w:val="24"/>
                <w:shd w:val="clear" w:color="auto" w:fill="FFFFFF"/>
                <w:lang w:eastAsia="zh-CN"/>
              </w:rPr>
            </w:pPr>
            <w:r>
              <w:rPr>
                <w:rFonts w:ascii="Arial" w:eastAsiaTheme="minorEastAsia" w:hAnsi="Arial" w:cs="Arial"/>
                <w:b/>
                <w:sz w:val="24"/>
                <w:szCs w:val="24"/>
                <w:shd w:val="clear" w:color="auto" w:fill="FFFFFF"/>
                <w:lang w:eastAsia="zh-CN"/>
              </w:rPr>
              <w:t>(FERIADO</w:t>
            </w:r>
            <w:proofErr w:type="gramStart"/>
            <w:r>
              <w:rPr>
                <w:rFonts w:ascii="Arial" w:eastAsiaTheme="minorEastAsia" w:hAnsi="Arial" w:cs="Arial"/>
                <w:b/>
                <w:sz w:val="24"/>
                <w:szCs w:val="24"/>
                <w:shd w:val="clear" w:color="auto" w:fill="FFFFFF"/>
                <w:lang w:eastAsia="zh-CN"/>
              </w:rPr>
              <w:t xml:space="preserve"> )</w:t>
            </w:r>
            <w:proofErr w:type="gramEnd"/>
          </w:p>
          <w:p w:rsidR="00A0644F" w:rsidRPr="001A5177" w:rsidRDefault="00A0644F" w:rsidP="00220E12">
            <w:pPr>
              <w:spacing w:after="0" w:line="360" w:lineRule="auto"/>
              <w:jc w:val="both"/>
              <w:rPr>
                <w:rFonts w:ascii="Arial" w:eastAsiaTheme="minorEastAsia" w:hAnsi="Arial" w:cs="Arial"/>
                <w:b/>
                <w:sz w:val="24"/>
                <w:szCs w:val="24"/>
                <w:shd w:val="clear" w:color="auto" w:fill="FFFFFF"/>
                <w:lang w:eastAsia="zh-CN"/>
              </w:rPr>
            </w:pPr>
          </w:p>
          <w:p w:rsidR="00A0644F" w:rsidRPr="001A5177" w:rsidRDefault="00A0644F" w:rsidP="00681D97">
            <w:pPr>
              <w:tabs>
                <w:tab w:val="left" w:pos="420"/>
              </w:tabs>
              <w:jc w:val="both"/>
              <w:rPr>
                <w:rFonts w:ascii="Arial" w:hAnsi="Arial" w:cs="Arial"/>
                <w:sz w:val="24"/>
                <w:szCs w:val="24"/>
              </w:rPr>
            </w:pPr>
          </w:p>
        </w:tc>
      </w:tr>
      <w:tr w:rsidR="00A0644F" w:rsidRPr="001A5177" w:rsidTr="00220E12">
        <w:trPr>
          <w:trHeight w:val="2687"/>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O QUE VOCÊ VAI</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p w:rsidR="00A0644F" w:rsidRPr="001A5177" w:rsidRDefault="00A0644F" w:rsidP="00220E12">
            <w:pPr>
              <w:rPr>
                <w:rFonts w:ascii="Arial" w:eastAsia="SimSun" w:hAnsi="Arial" w:cs="Arial"/>
                <w:sz w:val="24"/>
                <w:szCs w:val="24"/>
                <w:lang w:eastAsia="pt-BR"/>
              </w:rPr>
            </w:pPr>
          </w:p>
          <w:p w:rsidR="00A0644F" w:rsidRPr="001A5177" w:rsidRDefault="00A0644F" w:rsidP="00220E12">
            <w:pPr>
              <w:spacing w:line="360" w:lineRule="auto"/>
              <w:jc w:val="both"/>
              <w:rPr>
                <w:rFonts w:ascii="Arial" w:eastAsia="SimSun" w:hAnsi="Arial" w:cs="Arial"/>
                <w:b/>
                <w:sz w:val="24"/>
                <w:szCs w:val="24"/>
                <w:lang w:eastAsia="pt-BR"/>
              </w:rPr>
            </w:pPr>
          </w:p>
        </w:tc>
        <w:tc>
          <w:tcPr>
            <w:tcW w:w="788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spacing w:after="0" w:line="360" w:lineRule="auto"/>
              <w:jc w:val="both"/>
              <w:rPr>
                <w:rFonts w:ascii="Arial" w:eastAsiaTheme="minorEastAsia" w:hAnsi="Arial" w:cs="Arial"/>
                <w:b/>
                <w:sz w:val="24"/>
                <w:szCs w:val="24"/>
                <w:shd w:val="clear" w:color="auto" w:fill="FFFFFF"/>
                <w:lang w:eastAsia="zh-CN"/>
              </w:rPr>
            </w:pPr>
          </w:p>
          <w:p w:rsidR="00A0644F" w:rsidRPr="001A5177" w:rsidRDefault="00EA5739" w:rsidP="00220E12">
            <w:pPr>
              <w:spacing w:after="0" w:line="360" w:lineRule="auto"/>
              <w:jc w:val="both"/>
              <w:rPr>
                <w:rFonts w:ascii="Arial" w:eastAsiaTheme="minorEastAsia" w:hAnsi="Arial" w:cs="Arial"/>
                <w:b/>
                <w:sz w:val="24"/>
                <w:szCs w:val="24"/>
                <w:shd w:val="clear" w:color="auto" w:fill="FFFFFF"/>
                <w:lang w:eastAsia="zh-CN"/>
              </w:rPr>
            </w:pPr>
            <w:r>
              <w:rPr>
                <w:rFonts w:ascii="Arial" w:eastAsiaTheme="minorEastAsia" w:hAnsi="Arial" w:cs="Arial"/>
                <w:b/>
                <w:sz w:val="24"/>
                <w:szCs w:val="24"/>
                <w:shd w:val="clear" w:color="auto" w:fill="FFFFFF"/>
                <w:lang w:eastAsia="zh-CN"/>
              </w:rPr>
              <w:t>TERÇA-FEIRA 08</w:t>
            </w:r>
            <w:r w:rsidR="00E6766E">
              <w:rPr>
                <w:rFonts w:ascii="Arial" w:eastAsiaTheme="minorEastAsia" w:hAnsi="Arial" w:cs="Arial"/>
                <w:b/>
                <w:sz w:val="24"/>
                <w:szCs w:val="24"/>
                <w:shd w:val="clear" w:color="auto" w:fill="FFFFFF"/>
                <w:lang w:eastAsia="zh-CN"/>
              </w:rPr>
              <w:t>/09</w:t>
            </w:r>
            <w:r w:rsidR="00A0644F" w:rsidRPr="001A5177">
              <w:rPr>
                <w:rFonts w:ascii="Arial" w:eastAsiaTheme="minorEastAsia" w:hAnsi="Arial" w:cs="Arial"/>
                <w:b/>
                <w:sz w:val="24"/>
                <w:szCs w:val="24"/>
                <w:shd w:val="clear" w:color="auto" w:fill="FFFFFF"/>
                <w:lang w:eastAsia="zh-CN"/>
              </w:rPr>
              <w:t>/2020</w:t>
            </w:r>
          </w:p>
          <w:p w:rsidR="00A0644F" w:rsidRPr="001A5177" w:rsidRDefault="00A0644F" w:rsidP="00220E12">
            <w:pPr>
              <w:spacing w:after="0" w:line="360" w:lineRule="auto"/>
              <w:jc w:val="both"/>
              <w:rPr>
                <w:rFonts w:ascii="Arial" w:eastAsiaTheme="minorEastAsia" w:hAnsi="Arial" w:cs="Arial"/>
                <w:b/>
                <w:sz w:val="24"/>
                <w:szCs w:val="24"/>
                <w:shd w:val="clear" w:color="auto" w:fill="FFFFFF"/>
                <w:lang w:eastAsia="zh-CN"/>
              </w:rPr>
            </w:pPr>
            <w:r w:rsidRPr="001A5177">
              <w:rPr>
                <w:rFonts w:ascii="Arial" w:eastAsiaTheme="minorEastAsia" w:hAnsi="Arial" w:cs="Arial"/>
                <w:b/>
                <w:sz w:val="24"/>
                <w:szCs w:val="24"/>
                <w:shd w:val="clear" w:color="auto" w:fill="FFFFFF"/>
                <w:lang w:eastAsia="zh-CN"/>
              </w:rPr>
              <w:t>SABERES E CONHECIMENTOS:</w:t>
            </w:r>
          </w:p>
          <w:p w:rsidR="00294A32" w:rsidRPr="0005752E" w:rsidRDefault="00294A32" w:rsidP="00294A32">
            <w:pPr>
              <w:numPr>
                <w:ilvl w:val="0"/>
                <w:numId w:val="19"/>
              </w:numPr>
              <w:spacing w:after="0" w:line="240" w:lineRule="auto"/>
              <w:rPr>
                <w:rFonts w:ascii="Arial" w:eastAsia="Times New Roman" w:hAnsi="Arial" w:cs="Arial"/>
                <w:color w:val="000000"/>
                <w:sz w:val="24"/>
                <w:szCs w:val="24"/>
                <w:lang w:eastAsia="pt-BR"/>
              </w:rPr>
            </w:pPr>
            <w:r w:rsidRPr="0005752E">
              <w:rPr>
                <w:rFonts w:ascii="Arial" w:eastAsia="Times New Roman" w:hAnsi="Arial" w:cs="Arial"/>
                <w:color w:val="000000"/>
                <w:sz w:val="24"/>
                <w:szCs w:val="24"/>
                <w:lang w:eastAsia="pt-BR"/>
              </w:rPr>
              <w:t>Diferentes fontes de pesquisa.</w:t>
            </w:r>
          </w:p>
          <w:p w:rsidR="00294A32" w:rsidRPr="0005752E" w:rsidRDefault="00294A32" w:rsidP="00294A32">
            <w:pPr>
              <w:numPr>
                <w:ilvl w:val="0"/>
                <w:numId w:val="19"/>
              </w:numPr>
              <w:spacing w:after="0" w:line="240" w:lineRule="auto"/>
              <w:rPr>
                <w:rFonts w:ascii="Arial" w:eastAsia="Times New Roman" w:hAnsi="Arial" w:cs="Arial"/>
                <w:color w:val="000000"/>
                <w:sz w:val="24"/>
                <w:szCs w:val="24"/>
                <w:lang w:eastAsia="pt-BR"/>
              </w:rPr>
            </w:pPr>
            <w:r w:rsidRPr="0005752E">
              <w:rPr>
                <w:rFonts w:ascii="Arial" w:eastAsia="Times New Roman" w:hAnsi="Arial" w:cs="Arial"/>
                <w:color w:val="000000"/>
                <w:sz w:val="24"/>
                <w:szCs w:val="24"/>
                <w:lang w:eastAsia="pt-BR"/>
              </w:rPr>
              <w:t>Sensibilidade estética em relação aos textos literários.</w:t>
            </w:r>
          </w:p>
          <w:p w:rsidR="00294A32" w:rsidRPr="0005752E" w:rsidRDefault="00294A32" w:rsidP="00294A32">
            <w:pPr>
              <w:numPr>
                <w:ilvl w:val="0"/>
                <w:numId w:val="19"/>
              </w:numPr>
              <w:spacing w:after="0" w:line="240" w:lineRule="auto"/>
              <w:rPr>
                <w:rFonts w:ascii="Arial" w:eastAsia="Times New Roman" w:hAnsi="Arial" w:cs="Arial"/>
                <w:color w:val="000000"/>
                <w:sz w:val="24"/>
                <w:szCs w:val="24"/>
                <w:lang w:eastAsia="pt-BR"/>
              </w:rPr>
            </w:pPr>
            <w:r w:rsidRPr="0005752E">
              <w:rPr>
                <w:rFonts w:ascii="Arial" w:eastAsia="Times New Roman" w:hAnsi="Arial" w:cs="Arial"/>
                <w:color w:val="000000"/>
                <w:sz w:val="24"/>
                <w:szCs w:val="24"/>
                <w:lang w:eastAsia="pt-BR"/>
              </w:rPr>
              <w:t>Aspectos gráficos da escrita.</w:t>
            </w:r>
          </w:p>
          <w:p w:rsidR="00294A32" w:rsidRPr="0005752E" w:rsidRDefault="00294A32" w:rsidP="00294A32">
            <w:pPr>
              <w:numPr>
                <w:ilvl w:val="0"/>
                <w:numId w:val="19"/>
              </w:numPr>
              <w:spacing w:after="0" w:line="240" w:lineRule="auto"/>
              <w:rPr>
                <w:rFonts w:ascii="Arial" w:eastAsia="Times New Roman" w:hAnsi="Arial" w:cs="Arial"/>
                <w:color w:val="000000"/>
                <w:sz w:val="24"/>
                <w:szCs w:val="24"/>
                <w:lang w:eastAsia="pt-BR"/>
              </w:rPr>
            </w:pPr>
            <w:r w:rsidRPr="0005752E">
              <w:rPr>
                <w:rFonts w:ascii="Arial" w:eastAsia="Times New Roman" w:hAnsi="Arial" w:cs="Arial"/>
                <w:color w:val="000000"/>
                <w:sz w:val="24"/>
                <w:szCs w:val="24"/>
                <w:lang w:eastAsia="pt-BR"/>
              </w:rPr>
              <w:t>Vocabulário.</w:t>
            </w:r>
          </w:p>
          <w:p w:rsidR="00294A32" w:rsidRPr="0005752E" w:rsidRDefault="00294A32" w:rsidP="00294A32">
            <w:pPr>
              <w:numPr>
                <w:ilvl w:val="0"/>
                <w:numId w:val="19"/>
              </w:num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Gêneros textuais.</w:t>
            </w:r>
          </w:p>
          <w:p w:rsidR="00A0644F" w:rsidRPr="00294A32" w:rsidRDefault="00294A32" w:rsidP="00220E12">
            <w:pPr>
              <w:numPr>
                <w:ilvl w:val="0"/>
                <w:numId w:val="19"/>
              </w:numPr>
              <w:spacing w:line="240" w:lineRule="auto"/>
              <w:jc w:val="both"/>
              <w:rPr>
                <w:rFonts w:ascii="Arial" w:eastAsia="Arial" w:hAnsi="Arial" w:cs="Arial"/>
                <w:sz w:val="24"/>
                <w:szCs w:val="24"/>
                <w:shd w:val="clear" w:color="auto" w:fill="FFFFFF"/>
              </w:rPr>
            </w:pPr>
            <w:r>
              <w:rPr>
                <w:rFonts w:ascii="Arial" w:eastAsia="Times New Roman" w:hAnsi="Arial" w:cs="Arial"/>
                <w:color w:val="000000"/>
                <w:sz w:val="24"/>
                <w:szCs w:val="24"/>
                <w:lang w:eastAsia="pt-BR"/>
              </w:rPr>
              <w:t>Portadores textuais.</w:t>
            </w:r>
          </w:p>
        </w:tc>
      </w:tr>
      <w:tr w:rsidR="00A0644F" w:rsidRPr="001A5177" w:rsidTr="00220E12">
        <w:trPr>
          <w:trHeight w:val="689"/>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PARA QUE</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VAMOS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ESSES</w:t>
            </w:r>
          </w:p>
          <w:p w:rsidR="00A0644F" w:rsidRPr="001A5177" w:rsidRDefault="00A0644F" w:rsidP="00220E12">
            <w:pPr>
              <w:spacing w:line="360" w:lineRule="auto"/>
              <w:jc w:val="both"/>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A0644F" w:rsidRPr="001A5177" w:rsidRDefault="00A0644F" w:rsidP="00220E12">
            <w:pPr>
              <w:spacing w:line="360" w:lineRule="auto"/>
              <w:jc w:val="both"/>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 xml:space="preserve">                            </w:t>
            </w:r>
          </w:p>
        </w:tc>
        <w:tc>
          <w:tcPr>
            <w:tcW w:w="7889" w:type="dxa"/>
            <w:tcBorders>
              <w:top w:val="single" w:sz="4" w:space="0" w:color="auto"/>
              <w:left w:val="single" w:sz="4" w:space="0" w:color="auto"/>
              <w:bottom w:val="single" w:sz="4" w:space="0" w:color="auto"/>
              <w:right w:val="single" w:sz="4" w:space="0" w:color="auto"/>
            </w:tcBorders>
          </w:tcPr>
          <w:p w:rsidR="00A0644F" w:rsidRPr="00A761A6" w:rsidRDefault="00A0644F" w:rsidP="00E6766E">
            <w:pPr>
              <w:spacing w:line="360" w:lineRule="auto"/>
              <w:jc w:val="both"/>
              <w:rPr>
                <w:rFonts w:ascii="Arial" w:hAnsi="Arial" w:cs="Arial"/>
                <w:b/>
                <w:bCs/>
                <w:sz w:val="24"/>
                <w:szCs w:val="24"/>
                <w:u w:val="single"/>
                <w:lang w:eastAsia="zh-CN"/>
              </w:rPr>
            </w:pPr>
            <w:r w:rsidRPr="001A5177">
              <w:rPr>
                <w:rFonts w:ascii="Arial" w:hAnsi="Arial"/>
                <w:b/>
                <w:bCs/>
                <w:sz w:val="24"/>
                <w:szCs w:val="24"/>
                <w:lang w:eastAsia="zh-CN"/>
              </w:rPr>
              <w:t>CAMPOS DE EXPERIÊNCIA:</w:t>
            </w:r>
            <w:proofErr w:type="gramStart"/>
            <w:r w:rsidRPr="001A5177">
              <w:rPr>
                <w:rFonts w:ascii="Arial" w:hAnsi="Arial"/>
                <w:b/>
                <w:bCs/>
                <w:sz w:val="24"/>
                <w:szCs w:val="24"/>
                <w:lang w:eastAsia="zh-CN"/>
              </w:rPr>
              <w:t xml:space="preserve"> </w:t>
            </w:r>
            <w:r w:rsidR="0011608D" w:rsidRPr="00291F53">
              <w:rPr>
                <w:rFonts w:ascii="Arial" w:hAnsi="Arial" w:cs="Arial"/>
                <w:b/>
                <w:bCs/>
                <w:sz w:val="24"/>
                <w:szCs w:val="24"/>
                <w:lang w:eastAsia="zh-CN"/>
              </w:rPr>
              <w:t xml:space="preserve"> </w:t>
            </w:r>
            <w:proofErr w:type="gramEnd"/>
            <w:r w:rsidR="00A761A6" w:rsidRPr="00A761A6">
              <w:rPr>
                <w:rFonts w:ascii="Arial" w:hAnsi="Arial" w:cs="Arial"/>
                <w:b/>
                <w:bCs/>
                <w:sz w:val="24"/>
                <w:szCs w:val="24"/>
                <w:u w:val="single"/>
                <w:lang w:eastAsia="zh-CN"/>
              </w:rPr>
              <w:t>ESCUTA, FALA, PENSAMENTO E IMAGINAÇÃO</w:t>
            </w:r>
          </w:p>
          <w:p w:rsidR="00A761A6" w:rsidRPr="0005752E" w:rsidRDefault="00A761A6" w:rsidP="00A761A6">
            <w:pPr>
              <w:spacing w:after="0" w:line="240" w:lineRule="auto"/>
              <w:rPr>
                <w:rFonts w:ascii="Arial" w:eastAsia="Times New Roman" w:hAnsi="Arial" w:cs="Arial"/>
                <w:color w:val="000000"/>
                <w:sz w:val="24"/>
                <w:szCs w:val="24"/>
                <w:lang w:eastAsia="pt-BR"/>
              </w:rPr>
            </w:pPr>
            <w:r w:rsidRPr="0005752E">
              <w:rPr>
                <w:rFonts w:ascii="Arial" w:eastAsia="Times New Roman" w:hAnsi="Arial" w:cs="Arial"/>
                <w:b/>
                <w:bCs/>
                <w:color w:val="000000"/>
                <w:sz w:val="24"/>
                <w:szCs w:val="24"/>
                <w:bdr w:val="none" w:sz="0" w:space="0" w:color="auto" w:frame="1"/>
                <w:lang w:eastAsia="pt-BR"/>
              </w:rPr>
              <w:t>Demonstrar interesse e atenção ao ouvir a leitura de histórias e outros textos, diferenciando escrita de ilustrações, e acompanhando, com orientação do adulto-leitor, a direção da leitura (de cima para baixo, da esquerda para a direita).</w:t>
            </w:r>
          </w:p>
          <w:p w:rsidR="00A761A6" w:rsidRPr="0005752E" w:rsidRDefault="00A761A6" w:rsidP="00A761A6">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Ouvir, visualizar e apreciar histórias e outros textos literários: poemas, parlendas, contos, cordel, lendas, fábulas, músicas etc.</w:t>
            </w:r>
          </w:p>
          <w:p w:rsidR="00A761A6" w:rsidRPr="0005752E" w:rsidRDefault="00A761A6" w:rsidP="00A761A6">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Identificar a história pela capa do livro.</w:t>
            </w:r>
          </w:p>
          <w:p w:rsidR="00A761A6" w:rsidRPr="0005752E" w:rsidRDefault="00A761A6" w:rsidP="00A761A6">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Manusear diferentes portadores textuais e ouvir sobre seus usos sociais.</w:t>
            </w:r>
          </w:p>
          <w:p w:rsidR="00A761A6" w:rsidRPr="0005752E" w:rsidRDefault="00A761A6" w:rsidP="00A761A6">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Observar ilustrações dos livros buscando identificar sua relação com o texto lido.</w:t>
            </w:r>
          </w:p>
          <w:p w:rsidR="00A761A6" w:rsidRPr="0005752E" w:rsidRDefault="00A761A6" w:rsidP="00A761A6">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 xml:space="preserve">Reconhecer as ilustrações/ </w:t>
            </w:r>
            <w:proofErr w:type="gramStart"/>
            <w:r w:rsidRPr="0005752E">
              <w:rPr>
                <w:rFonts w:ascii="Arial" w:eastAsia="Times New Roman" w:hAnsi="Arial" w:cs="Arial"/>
                <w:color w:val="000000"/>
                <w:sz w:val="24"/>
                <w:szCs w:val="24"/>
                <w:lang w:eastAsia="pt-BR"/>
              </w:rPr>
              <w:t>figuras</w:t>
            </w:r>
            <w:proofErr w:type="gramEnd"/>
            <w:r w:rsidRPr="0005752E">
              <w:rPr>
                <w:rFonts w:ascii="Arial" w:eastAsia="Times New Roman" w:hAnsi="Arial" w:cs="Arial"/>
                <w:color w:val="000000"/>
                <w:sz w:val="24"/>
                <w:szCs w:val="24"/>
                <w:lang w:eastAsia="pt-BR"/>
              </w:rPr>
              <w:t xml:space="preserve"> de um livro.</w:t>
            </w:r>
          </w:p>
          <w:p w:rsidR="00A761A6" w:rsidRPr="0005752E" w:rsidRDefault="00A761A6" w:rsidP="00A761A6">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Perceber que imagens e palavras representam ideias</w:t>
            </w:r>
          </w:p>
          <w:p w:rsidR="00A761A6" w:rsidRPr="00A761A6" w:rsidRDefault="00A761A6" w:rsidP="00A761A6">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Diferenciar desenho de letra/escrita.</w:t>
            </w:r>
          </w:p>
          <w:p w:rsidR="00A761A6" w:rsidRPr="0005752E" w:rsidRDefault="00A761A6" w:rsidP="00A761A6">
            <w:pPr>
              <w:numPr>
                <w:ilvl w:val="0"/>
                <w:numId w:val="21"/>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Presenciar e participar de situações significativas de leitura e escrita.</w:t>
            </w:r>
          </w:p>
          <w:p w:rsidR="00A761A6" w:rsidRPr="00A761A6" w:rsidRDefault="00A761A6" w:rsidP="00A761A6">
            <w:pPr>
              <w:numPr>
                <w:ilvl w:val="0"/>
                <w:numId w:val="21"/>
              </w:numPr>
              <w:spacing w:after="0" w:line="240" w:lineRule="auto"/>
              <w:ind w:left="0"/>
              <w:rPr>
                <w:rFonts w:ascii="Arial" w:eastAsia="Times New Roman" w:hAnsi="Arial" w:cs="Arial"/>
                <w:color w:val="000000"/>
                <w:sz w:val="24"/>
                <w:szCs w:val="24"/>
                <w:lang w:eastAsia="pt-BR"/>
              </w:rPr>
            </w:pPr>
          </w:p>
        </w:tc>
      </w:tr>
      <w:tr w:rsidR="00A0644F" w:rsidRPr="001A5177" w:rsidTr="00220E12">
        <w:trPr>
          <w:trHeight w:val="128"/>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COMO VAMOS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 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tc>
        <w:tc>
          <w:tcPr>
            <w:tcW w:w="7889" w:type="dxa"/>
            <w:tcBorders>
              <w:top w:val="single" w:sz="4" w:space="0" w:color="auto"/>
              <w:left w:val="single" w:sz="4" w:space="0" w:color="auto"/>
              <w:bottom w:val="single" w:sz="4" w:space="0" w:color="auto"/>
              <w:right w:val="single" w:sz="4" w:space="0" w:color="auto"/>
            </w:tcBorders>
          </w:tcPr>
          <w:p w:rsidR="00C51E7C" w:rsidRPr="00C51E7C" w:rsidRDefault="00C51E7C" w:rsidP="00C51E7C">
            <w:pPr>
              <w:jc w:val="both"/>
              <w:rPr>
                <w:rFonts w:ascii="Arial" w:hAnsi="Arial" w:cs="Arial"/>
                <w:b/>
                <w:sz w:val="24"/>
              </w:rPr>
            </w:pPr>
            <w:r>
              <w:rPr>
                <w:rFonts w:ascii="Arial" w:hAnsi="Arial" w:cs="Arial"/>
                <w:b/>
                <w:sz w:val="24"/>
              </w:rPr>
              <w:t>7 DE SETEMBRO-</w:t>
            </w:r>
            <w:r w:rsidRPr="00C51E7C">
              <w:rPr>
                <w:rFonts w:ascii="Arial" w:hAnsi="Arial" w:cs="Arial"/>
                <w:b/>
                <w:sz w:val="24"/>
              </w:rPr>
              <w:t>COMEMORAÇÃO DA INDEPENDÊNCIA DO BRASIL</w:t>
            </w:r>
            <w:r>
              <w:rPr>
                <w:rFonts w:ascii="Arial" w:hAnsi="Arial" w:cs="Arial"/>
                <w:b/>
                <w:sz w:val="24"/>
              </w:rPr>
              <w:t xml:space="preserve"> - HISTÓRIA</w:t>
            </w:r>
          </w:p>
          <w:p w:rsidR="00C51E7C" w:rsidRPr="00C51E7C" w:rsidRDefault="00C51E7C" w:rsidP="00C51E7C">
            <w:pPr>
              <w:jc w:val="both"/>
              <w:rPr>
                <w:rFonts w:ascii="Arial" w:hAnsi="Arial" w:cs="Arial"/>
                <w:sz w:val="24"/>
              </w:rPr>
            </w:pPr>
            <w:r w:rsidRPr="00C51E7C">
              <w:rPr>
                <w:rFonts w:ascii="Arial" w:hAnsi="Arial" w:cs="Arial"/>
                <w:sz w:val="24"/>
              </w:rPr>
              <w:t>A Independência do Brasil é o feriado em que se celebra a emancipação brasileira do Reino de Portugal.</w:t>
            </w:r>
          </w:p>
          <w:p w:rsidR="00C51E7C" w:rsidRPr="00C51E7C" w:rsidRDefault="00C51E7C" w:rsidP="00C51E7C">
            <w:pPr>
              <w:jc w:val="both"/>
              <w:rPr>
                <w:rFonts w:ascii="Arial" w:hAnsi="Arial" w:cs="Arial"/>
                <w:sz w:val="24"/>
              </w:rPr>
            </w:pPr>
            <w:r w:rsidRPr="00C51E7C">
              <w:rPr>
                <w:rFonts w:ascii="Arial" w:hAnsi="Arial" w:cs="Arial"/>
                <w:sz w:val="24"/>
              </w:rPr>
              <w:t>O Dia da Independência do Brasil se comemora no dia 7 de setembro de 1822, data que ficou conhecida pelo episódio do “Grito do Ipiranga”.</w:t>
            </w:r>
          </w:p>
          <w:p w:rsidR="00C51E7C" w:rsidRPr="00C51E7C" w:rsidRDefault="00C51E7C" w:rsidP="00C51E7C">
            <w:pPr>
              <w:jc w:val="both"/>
              <w:rPr>
                <w:rFonts w:ascii="Arial" w:hAnsi="Arial" w:cs="Arial"/>
                <w:sz w:val="24"/>
              </w:rPr>
            </w:pPr>
            <w:r w:rsidRPr="00C51E7C">
              <w:rPr>
                <w:rFonts w:ascii="Arial" w:hAnsi="Arial" w:cs="Arial"/>
                <w:sz w:val="24"/>
              </w:rPr>
              <w:t>A Independência do Brasil deu os primeiros passos às margens do Rio Ipiranga, hoje atual cidade de São Paulo. O Príncipe Regente Dom   Pedro ordenou aos soldados que o acompanhavam que jogassem fora os símbolos portugueses que levavam nos uniformes.</w:t>
            </w:r>
          </w:p>
          <w:p w:rsidR="00C51E7C" w:rsidRPr="00C51E7C" w:rsidRDefault="00C51E7C" w:rsidP="00C51E7C">
            <w:pPr>
              <w:jc w:val="both"/>
              <w:rPr>
                <w:rFonts w:ascii="Arial" w:hAnsi="Arial" w:cs="Arial"/>
                <w:sz w:val="24"/>
              </w:rPr>
            </w:pPr>
            <w:r w:rsidRPr="00C51E7C">
              <w:rPr>
                <w:rFonts w:ascii="Arial" w:hAnsi="Arial" w:cs="Arial"/>
                <w:sz w:val="24"/>
              </w:rPr>
              <w:t>Em seguida, gritou “Independência ou Morte” e a partir desse momento, simbolicamente, o Brasil não era mais uma colônia de Portugal.</w:t>
            </w:r>
          </w:p>
          <w:p w:rsidR="00C51E7C" w:rsidRPr="00C51E7C" w:rsidRDefault="00C51E7C" w:rsidP="00C51E7C">
            <w:pPr>
              <w:jc w:val="both"/>
              <w:rPr>
                <w:rFonts w:ascii="Arial" w:hAnsi="Arial" w:cs="Arial"/>
                <w:sz w:val="24"/>
              </w:rPr>
            </w:pPr>
            <w:r w:rsidRPr="00C51E7C">
              <w:rPr>
                <w:rFonts w:ascii="Arial" w:hAnsi="Arial" w:cs="Arial"/>
                <w:sz w:val="24"/>
              </w:rPr>
              <w:t>Logo após a Independência, o Brasil continuou a ser uma Monarquia, forma de governo onde os poderes são exercidos por um Rei ou   Imperador.</w:t>
            </w:r>
          </w:p>
          <w:p w:rsidR="00C51E7C" w:rsidRPr="00C51E7C" w:rsidRDefault="00C51E7C" w:rsidP="00C51E7C">
            <w:pPr>
              <w:jc w:val="both"/>
              <w:rPr>
                <w:rFonts w:ascii="Arial" w:hAnsi="Arial" w:cs="Arial"/>
                <w:sz w:val="24"/>
              </w:rPr>
            </w:pPr>
            <w:r w:rsidRPr="00C51E7C">
              <w:rPr>
                <w:rFonts w:ascii="Arial" w:hAnsi="Arial" w:cs="Arial"/>
                <w:sz w:val="24"/>
              </w:rPr>
              <w:lastRenderedPageBreak/>
              <w:t> </w:t>
            </w:r>
          </w:p>
          <w:p w:rsidR="00C51E7C" w:rsidRPr="00C51E7C" w:rsidRDefault="00C51E7C" w:rsidP="00C51E7C">
            <w:pPr>
              <w:jc w:val="both"/>
              <w:rPr>
                <w:rFonts w:ascii="Arial" w:hAnsi="Arial" w:cs="Arial"/>
                <w:sz w:val="24"/>
              </w:rPr>
            </w:pPr>
            <w:r w:rsidRPr="00C51E7C">
              <w:rPr>
                <w:rFonts w:ascii="Arial" w:hAnsi="Arial" w:cs="Arial"/>
                <w:sz w:val="24"/>
              </w:rPr>
              <w:t> </w:t>
            </w:r>
          </w:p>
          <w:p w:rsidR="00C51E7C" w:rsidRPr="00C51E7C" w:rsidRDefault="00C51E7C" w:rsidP="00C51E7C">
            <w:pPr>
              <w:jc w:val="both"/>
              <w:rPr>
                <w:rFonts w:ascii="Arial" w:hAnsi="Arial" w:cs="Arial"/>
                <w:sz w:val="24"/>
              </w:rPr>
            </w:pPr>
            <w:r w:rsidRPr="00C51E7C">
              <w:rPr>
                <w:rFonts w:ascii="Arial" w:hAnsi="Arial" w:cs="Arial"/>
                <w:noProof/>
                <w:sz w:val="24"/>
                <w:lang w:eastAsia="pt-BR"/>
              </w:rPr>
              <w:drawing>
                <wp:inline distT="0" distB="0" distL="0" distR="0">
                  <wp:extent cx="2855595" cy="2139315"/>
                  <wp:effectExtent l="19050" t="0" r="1905" b="0"/>
                  <wp:docPr id="12" name="Imagem 12" descr="http://www.arquivopublico.df.gov.br/wp-content/uploads/2019/09/bandeira-do-brasil-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quivopublico.df.gov.br/wp-content/uploads/2019/09/bandeira-do-brasil-300x225.jpg"/>
                          <pic:cNvPicPr>
                            <a:picLocks noChangeAspect="1" noChangeArrowheads="1"/>
                          </pic:cNvPicPr>
                        </pic:nvPicPr>
                        <pic:blipFill>
                          <a:blip r:embed="rId19" cstate="print"/>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C51E7C" w:rsidRPr="00C57B82" w:rsidRDefault="00C57B82" w:rsidP="00C51E7C">
            <w:pPr>
              <w:jc w:val="both"/>
              <w:rPr>
                <w:rFonts w:ascii="Arial" w:hAnsi="Arial" w:cs="Arial"/>
                <w:b/>
                <w:sz w:val="24"/>
              </w:rPr>
            </w:pPr>
            <w:r w:rsidRPr="00C57B82">
              <w:rPr>
                <w:rFonts w:ascii="Arial" w:hAnsi="Arial" w:cs="Arial"/>
                <w:b/>
                <w:sz w:val="24"/>
              </w:rPr>
              <w:t>HISTÓRIA DO HINO NACIONAL</w:t>
            </w:r>
          </w:p>
          <w:p w:rsidR="00C51E7C" w:rsidRPr="00C51E7C" w:rsidRDefault="00C51E7C" w:rsidP="00C51E7C">
            <w:pPr>
              <w:jc w:val="both"/>
              <w:rPr>
                <w:rFonts w:ascii="Arial" w:hAnsi="Arial" w:cs="Arial"/>
                <w:sz w:val="24"/>
              </w:rPr>
            </w:pPr>
            <w:r w:rsidRPr="00C51E7C">
              <w:rPr>
                <w:rFonts w:ascii="Arial" w:hAnsi="Arial" w:cs="Arial"/>
                <w:sz w:val="24"/>
              </w:rPr>
              <w:t>O poema parnasiano, que hoje é reconhecido oficialmente como o Hino Nacional do Brasil, foi criado no ano de 1909 pelo poeta e ensaísta Joaquim Osório Duque Estrada.</w:t>
            </w:r>
          </w:p>
          <w:p w:rsidR="00C51E7C" w:rsidRPr="00C51E7C" w:rsidRDefault="00C51E7C" w:rsidP="00C51E7C">
            <w:pPr>
              <w:jc w:val="both"/>
              <w:rPr>
                <w:rFonts w:ascii="Arial" w:hAnsi="Arial" w:cs="Arial"/>
                <w:sz w:val="24"/>
              </w:rPr>
            </w:pPr>
            <w:r w:rsidRPr="00C51E7C">
              <w:rPr>
                <w:rFonts w:ascii="Arial" w:hAnsi="Arial" w:cs="Arial"/>
                <w:sz w:val="24"/>
              </w:rPr>
              <w:t>A letra acompanha a marcha que havia sido composta pelo musicista Francisco Manuel da Silva em 1831. O conjunto era considerado o hino do país de forma extraoficial desde a monarquia, por um consenso popular.</w:t>
            </w:r>
          </w:p>
          <w:p w:rsidR="00C51E7C" w:rsidRPr="00C51E7C" w:rsidRDefault="00C51E7C" w:rsidP="00C51E7C">
            <w:pPr>
              <w:jc w:val="both"/>
              <w:rPr>
                <w:rFonts w:ascii="Arial" w:hAnsi="Arial" w:cs="Arial"/>
                <w:sz w:val="24"/>
              </w:rPr>
            </w:pPr>
            <w:r w:rsidRPr="00C51E7C">
              <w:rPr>
                <w:rFonts w:ascii="Arial" w:hAnsi="Arial" w:cs="Arial"/>
                <w:noProof/>
                <w:sz w:val="24"/>
                <w:lang w:eastAsia="pt-BR"/>
              </w:rPr>
              <w:drawing>
                <wp:inline distT="0" distB="0" distL="0" distR="0">
                  <wp:extent cx="1082512" cy="1497696"/>
                  <wp:effectExtent l="19050" t="0" r="3338" b="0"/>
                  <wp:docPr id="3" name="Imagem 3" descr="Joaquim Osório Duque Es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aquim Osório Duque Estrada"/>
                          <pic:cNvPicPr>
                            <a:picLocks noChangeAspect="1" noChangeArrowheads="1"/>
                          </pic:cNvPicPr>
                        </pic:nvPicPr>
                        <pic:blipFill>
                          <a:blip r:embed="rId20" cstate="print"/>
                          <a:srcRect/>
                          <a:stretch>
                            <a:fillRect/>
                          </a:stretch>
                        </pic:blipFill>
                        <pic:spPr bwMode="auto">
                          <a:xfrm>
                            <a:off x="0" y="0"/>
                            <a:ext cx="1084237" cy="1500083"/>
                          </a:xfrm>
                          <a:prstGeom prst="rect">
                            <a:avLst/>
                          </a:prstGeom>
                          <a:noFill/>
                          <a:ln w="9525">
                            <a:noFill/>
                            <a:miter lim="800000"/>
                            <a:headEnd/>
                            <a:tailEnd/>
                          </a:ln>
                        </pic:spPr>
                      </pic:pic>
                    </a:graphicData>
                  </a:graphic>
                </wp:inline>
              </w:drawing>
            </w:r>
            <w:r w:rsidRPr="00C51E7C">
              <w:rPr>
                <w:rFonts w:ascii="Arial" w:hAnsi="Arial" w:cs="Arial"/>
                <w:sz w:val="24"/>
              </w:rPr>
              <w:t xml:space="preserve">  Joaquim Osório Duque Estrada / Créditos: Divulgação</w:t>
            </w:r>
          </w:p>
          <w:p w:rsidR="00C51E7C" w:rsidRPr="00C51E7C" w:rsidRDefault="00C51E7C" w:rsidP="00C51E7C">
            <w:pPr>
              <w:jc w:val="both"/>
              <w:rPr>
                <w:rFonts w:ascii="Arial" w:hAnsi="Arial" w:cs="Arial"/>
                <w:sz w:val="24"/>
              </w:rPr>
            </w:pPr>
            <w:r w:rsidRPr="00C51E7C">
              <w:rPr>
                <w:rFonts w:ascii="Arial" w:hAnsi="Arial" w:cs="Arial"/>
                <w:sz w:val="24"/>
              </w:rPr>
              <w:t>Depois que foi proclamada a República brasileira, o então presidente Deodoro da Fonseca promoveu um concurso para criar uma nova versão do Hino Brasileiro.</w:t>
            </w:r>
          </w:p>
          <w:p w:rsidR="00C51E7C" w:rsidRPr="00C51E7C" w:rsidRDefault="00C51E7C" w:rsidP="00C51E7C">
            <w:pPr>
              <w:jc w:val="both"/>
              <w:rPr>
                <w:rFonts w:ascii="Arial" w:hAnsi="Arial" w:cs="Arial"/>
                <w:sz w:val="24"/>
              </w:rPr>
            </w:pPr>
            <w:r w:rsidRPr="00C51E7C">
              <w:rPr>
                <w:rFonts w:ascii="Arial" w:hAnsi="Arial" w:cs="Arial"/>
                <w:sz w:val="24"/>
              </w:rPr>
              <w:t>A música vencedora não agradou à população, que considerava a música de Joaquim Osório e de Francisco Manuel o hino do país.</w:t>
            </w:r>
          </w:p>
          <w:p w:rsidR="00103CC3" w:rsidRDefault="00C51E7C" w:rsidP="00103CC3">
            <w:pPr>
              <w:jc w:val="both"/>
              <w:rPr>
                <w:rFonts w:ascii="Arial" w:hAnsi="Arial" w:cs="Arial"/>
                <w:sz w:val="24"/>
              </w:rPr>
            </w:pPr>
            <w:r w:rsidRPr="00C51E7C">
              <w:rPr>
                <w:rFonts w:ascii="Arial" w:hAnsi="Arial" w:cs="Arial"/>
                <w:sz w:val="24"/>
              </w:rPr>
              <w:t>Para não desagradar o povo brasileiro, o presidente optou por manter e oficializar a música anterior como o Hino do Brasil e a nova canção, vencedora do concurso, tornou-se o Hino da Proclamação da República.</w:t>
            </w:r>
          </w:p>
          <w:p w:rsidR="00103CC3" w:rsidRPr="00103CC3" w:rsidRDefault="00103CC3" w:rsidP="00103CC3">
            <w:pPr>
              <w:jc w:val="both"/>
              <w:rPr>
                <w:rFonts w:ascii="Arial" w:hAnsi="Arial" w:cs="Arial"/>
                <w:sz w:val="24"/>
              </w:rPr>
            </w:pPr>
          </w:p>
          <w:p w:rsidR="00103CC3" w:rsidRPr="001A5177" w:rsidRDefault="00103CC3" w:rsidP="00841733">
            <w:pPr>
              <w:jc w:val="both"/>
              <w:rPr>
                <w:rFonts w:ascii="Arial" w:hAnsi="Arial"/>
                <w:b/>
                <w:bCs/>
                <w:sz w:val="24"/>
                <w:szCs w:val="24"/>
                <w:lang w:eastAsia="zh-CN"/>
              </w:rPr>
            </w:pPr>
          </w:p>
        </w:tc>
      </w:tr>
      <w:tr w:rsidR="00A0644F"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O QUE VOCÊ VAI</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tc>
        <w:tc>
          <w:tcPr>
            <w:tcW w:w="7889" w:type="dxa"/>
            <w:tcBorders>
              <w:top w:val="single" w:sz="4" w:space="0" w:color="auto"/>
              <w:left w:val="single" w:sz="4" w:space="0" w:color="auto"/>
              <w:bottom w:val="single" w:sz="4" w:space="0" w:color="auto"/>
              <w:right w:val="single" w:sz="4" w:space="0" w:color="auto"/>
            </w:tcBorders>
          </w:tcPr>
          <w:p w:rsidR="00FA2BA1" w:rsidRDefault="00FA2BA1" w:rsidP="00220E12">
            <w:pPr>
              <w:spacing w:after="0" w:line="360" w:lineRule="auto"/>
              <w:jc w:val="both"/>
              <w:rPr>
                <w:rFonts w:ascii="Arial" w:eastAsiaTheme="minorEastAsia" w:hAnsi="Arial" w:cs="Arial"/>
                <w:b/>
                <w:sz w:val="24"/>
                <w:szCs w:val="24"/>
                <w:shd w:val="clear" w:color="auto" w:fill="FFFFFF"/>
                <w:lang w:eastAsia="zh-CN"/>
              </w:rPr>
            </w:pPr>
          </w:p>
          <w:p w:rsidR="00A0644F" w:rsidRPr="001A5177" w:rsidRDefault="00EA5739" w:rsidP="00220E12">
            <w:pPr>
              <w:spacing w:after="0" w:line="360" w:lineRule="auto"/>
              <w:jc w:val="both"/>
              <w:rPr>
                <w:rFonts w:ascii="Arial" w:eastAsiaTheme="minorEastAsia" w:hAnsi="Arial" w:cs="Arial"/>
                <w:b/>
                <w:sz w:val="24"/>
                <w:szCs w:val="24"/>
                <w:shd w:val="clear" w:color="auto" w:fill="FFFFFF"/>
                <w:lang w:eastAsia="zh-CN"/>
              </w:rPr>
            </w:pPr>
            <w:r>
              <w:rPr>
                <w:rFonts w:ascii="Arial" w:eastAsiaTheme="minorEastAsia" w:hAnsi="Arial" w:cs="Arial"/>
                <w:b/>
                <w:sz w:val="24"/>
                <w:szCs w:val="24"/>
                <w:shd w:val="clear" w:color="auto" w:fill="FFFFFF"/>
                <w:lang w:eastAsia="zh-CN"/>
              </w:rPr>
              <w:t>QUARTA-FEIRA</w:t>
            </w:r>
            <w:r w:rsidR="00E6766E">
              <w:rPr>
                <w:rFonts w:ascii="Arial" w:eastAsiaTheme="minorEastAsia" w:hAnsi="Arial" w:cs="Arial"/>
                <w:b/>
                <w:sz w:val="24"/>
                <w:szCs w:val="24"/>
                <w:shd w:val="clear" w:color="auto" w:fill="FFFFFF"/>
                <w:lang w:eastAsia="zh-CN"/>
              </w:rPr>
              <w:t xml:space="preserve"> 09/09</w:t>
            </w:r>
            <w:r w:rsidR="00A0644F" w:rsidRPr="001A5177">
              <w:rPr>
                <w:rFonts w:ascii="Arial" w:eastAsiaTheme="minorEastAsia" w:hAnsi="Arial" w:cs="Arial"/>
                <w:b/>
                <w:sz w:val="24"/>
                <w:szCs w:val="24"/>
                <w:shd w:val="clear" w:color="auto" w:fill="FFFFFF"/>
                <w:lang w:eastAsia="zh-CN"/>
              </w:rPr>
              <w:t>/2020</w:t>
            </w:r>
          </w:p>
          <w:p w:rsidR="00A0644F" w:rsidRPr="001A5177" w:rsidRDefault="00A0644F" w:rsidP="00220E12">
            <w:pPr>
              <w:spacing w:after="0" w:line="360" w:lineRule="auto"/>
              <w:jc w:val="both"/>
              <w:rPr>
                <w:rFonts w:ascii="Arial" w:eastAsiaTheme="minorEastAsia" w:hAnsi="Arial" w:cs="Arial"/>
                <w:b/>
                <w:sz w:val="24"/>
                <w:szCs w:val="24"/>
                <w:shd w:val="clear" w:color="auto" w:fill="FFFFFF"/>
                <w:lang w:eastAsia="zh-CN"/>
              </w:rPr>
            </w:pPr>
            <w:r w:rsidRPr="001A5177">
              <w:rPr>
                <w:rFonts w:ascii="Arial" w:eastAsiaTheme="minorEastAsia" w:hAnsi="Arial" w:cs="Arial"/>
                <w:b/>
                <w:sz w:val="24"/>
                <w:szCs w:val="24"/>
                <w:shd w:val="clear" w:color="auto" w:fill="FFFFFF"/>
                <w:lang w:eastAsia="zh-CN"/>
              </w:rPr>
              <w:t>SABERES E CONHECIMENTOS:</w:t>
            </w:r>
          </w:p>
          <w:p w:rsidR="00B95298" w:rsidRPr="00BF70D4" w:rsidRDefault="00B95298" w:rsidP="00B95298">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Motricidade e habilidade manual.</w:t>
            </w:r>
          </w:p>
          <w:p w:rsidR="00A0644F" w:rsidRDefault="00A0644F" w:rsidP="00220E12">
            <w:pPr>
              <w:jc w:val="both"/>
              <w:rPr>
                <w:rFonts w:ascii="Arial" w:hAnsi="Arial" w:cs="Arial"/>
                <w:sz w:val="24"/>
                <w:szCs w:val="24"/>
              </w:rPr>
            </w:pPr>
          </w:p>
          <w:p w:rsidR="00D34BC9" w:rsidRPr="001A5177" w:rsidRDefault="00D34BC9" w:rsidP="00220E12">
            <w:pPr>
              <w:jc w:val="both"/>
              <w:rPr>
                <w:rFonts w:ascii="Arial" w:hAnsi="Arial" w:cs="Arial"/>
                <w:sz w:val="24"/>
                <w:szCs w:val="24"/>
              </w:rPr>
            </w:pPr>
          </w:p>
        </w:tc>
      </w:tr>
      <w:tr w:rsidR="00A0644F"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PARA QUE</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VAMOS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ESSES</w:t>
            </w:r>
          </w:p>
          <w:p w:rsidR="00A0644F" w:rsidRPr="001A5177" w:rsidRDefault="00A0644F" w:rsidP="00220E12">
            <w:pPr>
              <w:spacing w:line="360" w:lineRule="auto"/>
              <w:jc w:val="both"/>
              <w:rPr>
                <w:rFonts w:ascii="Arial" w:eastAsia="SimSun" w:hAnsi="Arial" w:cs="Arial"/>
                <w:b/>
                <w:sz w:val="24"/>
                <w:szCs w:val="24"/>
                <w:lang w:eastAsia="pt-BR"/>
              </w:rPr>
            </w:pPr>
            <w:r w:rsidRPr="001A5177">
              <w:rPr>
                <w:rFonts w:ascii="Arial" w:eastAsia="SimSun" w:hAnsi="Arial" w:cs="Arial"/>
                <w:b/>
                <w:sz w:val="24"/>
                <w:szCs w:val="24"/>
                <w:lang w:eastAsia="pt-BR"/>
              </w:rPr>
              <w:t>CONTEÚ</w:t>
            </w:r>
          </w:p>
          <w:p w:rsidR="00A0644F" w:rsidRPr="001A5177" w:rsidRDefault="00A0644F" w:rsidP="00220E12">
            <w:pPr>
              <w:spacing w:line="360" w:lineRule="auto"/>
              <w:jc w:val="both"/>
              <w:rPr>
                <w:rFonts w:ascii="Arial" w:eastAsiaTheme="minorEastAsia" w:hAnsi="Arial" w:cs="Arial"/>
                <w:b/>
                <w:sz w:val="24"/>
                <w:szCs w:val="24"/>
                <w:lang w:eastAsia="zh-CN"/>
              </w:rPr>
            </w:pPr>
            <w:r w:rsidRPr="001A5177">
              <w:rPr>
                <w:rFonts w:ascii="Arial" w:eastAsia="SimSun" w:hAnsi="Arial" w:cs="Arial"/>
                <w:b/>
                <w:sz w:val="24"/>
                <w:szCs w:val="24"/>
                <w:lang w:eastAsia="pt-BR"/>
              </w:rPr>
              <w:t>DOS?</w:t>
            </w:r>
          </w:p>
          <w:p w:rsidR="00A0644F" w:rsidRPr="001A5177" w:rsidRDefault="00A0644F" w:rsidP="00220E12">
            <w:pPr>
              <w:rPr>
                <w:rFonts w:ascii="Arial" w:eastAsiaTheme="minorEastAsia" w:hAnsi="Arial" w:cs="Arial"/>
                <w:sz w:val="24"/>
                <w:szCs w:val="24"/>
                <w:lang w:eastAsia="zh-CN"/>
              </w:rPr>
            </w:pPr>
          </w:p>
          <w:p w:rsidR="00A0644F" w:rsidRPr="001A5177" w:rsidRDefault="00A0644F" w:rsidP="00220E12">
            <w:pPr>
              <w:rPr>
                <w:rFonts w:ascii="Arial" w:eastAsiaTheme="minorEastAsia" w:hAnsi="Arial" w:cs="Arial"/>
                <w:sz w:val="24"/>
                <w:szCs w:val="24"/>
                <w:lang w:eastAsia="zh-CN"/>
              </w:rPr>
            </w:pPr>
          </w:p>
        </w:tc>
        <w:tc>
          <w:tcPr>
            <w:tcW w:w="7889" w:type="dxa"/>
            <w:tcBorders>
              <w:top w:val="single" w:sz="4" w:space="0" w:color="auto"/>
              <w:left w:val="single" w:sz="4" w:space="0" w:color="auto"/>
              <w:bottom w:val="single" w:sz="4" w:space="0" w:color="auto"/>
              <w:right w:val="single" w:sz="4" w:space="0" w:color="auto"/>
            </w:tcBorders>
          </w:tcPr>
          <w:p w:rsidR="00885F0F" w:rsidRDefault="00A0644F" w:rsidP="00885F0F">
            <w:pPr>
              <w:spacing w:line="240" w:lineRule="auto"/>
              <w:jc w:val="both"/>
              <w:rPr>
                <w:rFonts w:ascii="Arial" w:eastAsiaTheme="minorEastAsia" w:hAnsi="Arial" w:cs="Arial"/>
                <w:b/>
                <w:sz w:val="24"/>
                <w:szCs w:val="24"/>
                <w:lang w:eastAsia="zh-CN"/>
              </w:rPr>
            </w:pPr>
            <w:r w:rsidRPr="001A5177">
              <w:rPr>
                <w:rFonts w:ascii="Arial" w:eastAsiaTheme="minorEastAsia" w:hAnsi="Arial" w:cs="Arial"/>
                <w:b/>
                <w:sz w:val="24"/>
                <w:szCs w:val="24"/>
                <w:lang w:eastAsia="zh-CN"/>
              </w:rPr>
              <w:t xml:space="preserve">CAMPOS DE </w:t>
            </w:r>
            <w:r w:rsidR="00EA5739" w:rsidRPr="001A5177">
              <w:rPr>
                <w:rFonts w:ascii="Arial" w:eastAsiaTheme="minorEastAsia" w:hAnsi="Arial" w:cs="Arial"/>
                <w:b/>
                <w:sz w:val="24"/>
                <w:szCs w:val="24"/>
                <w:lang w:eastAsia="zh-CN"/>
              </w:rPr>
              <w:t xml:space="preserve">EXPERIÊNCIA: </w:t>
            </w:r>
            <w:r w:rsidR="00885F0F" w:rsidRPr="00885F0F">
              <w:rPr>
                <w:rFonts w:ascii="Arial" w:eastAsiaTheme="minorEastAsia" w:hAnsi="Arial" w:cs="Arial"/>
                <w:b/>
                <w:sz w:val="24"/>
                <w:szCs w:val="24"/>
                <w:u w:val="single"/>
                <w:lang w:eastAsia="zh-CN"/>
              </w:rPr>
              <w:t xml:space="preserve">TRAÇOS, SONS, CORES E </w:t>
            </w:r>
            <w:r w:rsidR="00EA5739" w:rsidRPr="00885F0F">
              <w:rPr>
                <w:rFonts w:ascii="Arial" w:eastAsiaTheme="minorEastAsia" w:hAnsi="Arial" w:cs="Arial"/>
                <w:b/>
                <w:sz w:val="24"/>
                <w:szCs w:val="24"/>
                <w:u w:val="single"/>
                <w:lang w:eastAsia="zh-CN"/>
              </w:rPr>
              <w:t>FORMAS.</w:t>
            </w:r>
          </w:p>
          <w:p w:rsidR="00885F0F" w:rsidRDefault="00A0644F" w:rsidP="00885F0F">
            <w:pPr>
              <w:spacing w:line="240" w:lineRule="auto"/>
              <w:jc w:val="both"/>
              <w:rPr>
                <w:rFonts w:ascii="Arial" w:eastAsia="Times New Roman" w:hAnsi="Arial" w:cs="Arial"/>
                <w:b/>
                <w:bCs/>
                <w:color w:val="000000"/>
                <w:sz w:val="24"/>
                <w:szCs w:val="24"/>
                <w:bdr w:val="none" w:sz="0" w:space="0" w:color="auto" w:frame="1"/>
                <w:lang w:eastAsia="pt-BR"/>
              </w:rPr>
            </w:pPr>
            <w:r w:rsidRPr="001A5177">
              <w:rPr>
                <w:rFonts w:ascii="Arial" w:eastAsiaTheme="minorEastAsia" w:hAnsi="Arial" w:cs="Arial"/>
                <w:b/>
                <w:sz w:val="24"/>
                <w:szCs w:val="24"/>
                <w:lang w:eastAsia="zh-CN"/>
              </w:rPr>
              <w:t xml:space="preserve"> </w:t>
            </w:r>
            <w:r w:rsidR="00885F0F" w:rsidRPr="0005752E">
              <w:rPr>
                <w:rFonts w:ascii="Arial" w:eastAsia="Times New Roman" w:hAnsi="Arial" w:cs="Arial"/>
                <w:b/>
                <w:bCs/>
                <w:color w:val="000000"/>
                <w:sz w:val="24"/>
                <w:szCs w:val="24"/>
                <w:bdr w:val="none" w:sz="0" w:space="0" w:color="auto" w:frame="1"/>
                <w:lang w:eastAsia="pt-BR"/>
              </w:rPr>
              <w:t>(EI02TS02) Utilizar materiais variados com possibilidades de manipulação (argila, massa de modelar), explorando cores, texturas, superfícies, planos, formas e volumes ao criar objetos tridimensionais.</w:t>
            </w:r>
          </w:p>
          <w:p w:rsidR="00885F0F" w:rsidRPr="0077494B" w:rsidRDefault="00885F0F" w:rsidP="00885F0F">
            <w:pPr>
              <w:spacing w:line="240" w:lineRule="auto"/>
              <w:jc w:val="both"/>
              <w:rPr>
                <w:rFonts w:ascii="Arial" w:eastAsia="Times New Roman" w:hAnsi="Arial" w:cs="Arial"/>
                <w:bCs/>
                <w:color w:val="FF0000"/>
                <w:sz w:val="24"/>
                <w:szCs w:val="24"/>
                <w:bdr w:val="none" w:sz="0" w:space="0" w:color="auto" w:frame="1"/>
                <w:lang w:eastAsia="pt-BR"/>
              </w:rPr>
            </w:pPr>
            <w:r>
              <w:rPr>
                <w:rFonts w:ascii="Arial" w:eastAsia="Times New Roman" w:hAnsi="Arial" w:cs="Arial"/>
                <w:b/>
                <w:bCs/>
                <w:color w:val="000000"/>
                <w:sz w:val="24"/>
                <w:szCs w:val="24"/>
                <w:bdr w:val="none" w:sz="0" w:space="0" w:color="auto" w:frame="1"/>
                <w:lang w:eastAsia="pt-BR"/>
              </w:rPr>
              <w:t xml:space="preserve">- </w:t>
            </w:r>
            <w:r w:rsidRPr="00BF70D4">
              <w:rPr>
                <w:rFonts w:ascii="Arial" w:eastAsia="Times New Roman" w:hAnsi="Arial" w:cs="Arial"/>
                <w:bCs/>
                <w:sz w:val="24"/>
                <w:szCs w:val="24"/>
                <w:bdr w:val="none" w:sz="0" w:space="0" w:color="auto" w:frame="1"/>
                <w:lang w:eastAsia="pt-BR"/>
              </w:rPr>
              <w:t>Manipular diversos materiais das artes visuais e plásticas explorando os cinco sentidos.</w:t>
            </w:r>
            <w:r w:rsidRPr="0077494B">
              <w:rPr>
                <w:rFonts w:ascii="Arial" w:eastAsia="Times New Roman" w:hAnsi="Arial" w:cs="Arial"/>
                <w:bCs/>
                <w:color w:val="FF0000"/>
                <w:sz w:val="24"/>
                <w:szCs w:val="24"/>
                <w:bdr w:val="none" w:sz="0" w:space="0" w:color="auto" w:frame="1"/>
                <w:lang w:eastAsia="pt-BR"/>
              </w:rPr>
              <w:t xml:space="preserve"> </w:t>
            </w:r>
          </w:p>
          <w:p w:rsidR="00162CA5" w:rsidRPr="0074198A" w:rsidRDefault="00885F0F" w:rsidP="0074198A">
            <w:pPr>
              <w:numPr>
                <w:ilvl w:val="0"/>
                <w:numId w:val="26"/>
              </w:numPr>
              <w:spacing w:after="0" w:line="240" w:lineRule="auto"/>
              <w:ind w:left="0"/>
              <w:rPr>
                <w:rStyle w:val="Forte"/>
                <w:rFonts w:ascii="Arial" w:eastAsia="Times New Roman" w:hAnsi="Arial" w:cs="Arial"/>
                <w:b w:val="0"/>
                <w:bCs w:val="0"/>
                <w:color w:val="000000"/>
                <w:sz w:val="24"/>
                <w:szCs w:val="24"/>
                <w:lang w:eastAsia="pt-BR"/>
              </w:rPr>
            </w:pPr>
            <w:r>
              <w:rPr>
                <w:rFonts w:ascii="Arial" w:eastAsia="Times New Roman" w:hAnsi="Arial" w:cs="Arial"/>
                <w:color w:val="000000"/>
                <w:sz w:val="24"/>
                <w:szCs w:val="24"/>
                <w:lang w:eastAsia="pt-BR"/>
              </w:rPr>
              <w:t xml:space="preserve">- Explorar </w:t>
            </w:r>
            <w:r w:rsidRPr="0005752E">
              <w:rPr>
                <w:rFonts w:ascii="Arial" w:eastAsia="Times New Roman" w:hAnsi="Arial" w:cs="Arial"/>
                <w:color w:val="000000"/>
                <w:sz w:val="24"/>
                <w:szCs w:val="24"/>
                <w:lang w:eastAsia="pt-BR"/>
              </w:rPr>
              <w:t>cores, formas e texturas, planos e volumes.</w:t>
            </w:r>
          </w:p>
          <w:p w:rsidR="00A0644F" w:rsidRPr="001A5177" w:rsidRDefault="00A0644F" w:rsidP="00220E12">
            <w:pPr>
              <w:jc w:val="both"/>
              <w:rPr>
                <w:rFonts w:ascii="Arial" w:hAnsi="Arial" w:cs="Arial"/>
                <w:b/>
                <w:sz w:val="24"/>
                <w:szCs w:val="24"/>
              </w:rPr>
            </w:pPr>
          </w:p>
        </w:tc>
      </w:tr>
      <w:tr w:rsidR="00A0644F" w:rsidRPr="001A5177" w:rsidTr="00220E12">
        <w:trPr>
          <w:trHeight w:val="62"/>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COMO VAMOS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 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spacing w:line="360" w:lineRule="auto"/>
              <w:jc w:val="both"/>
              <w:rPr>
                <w:rFonts w:ascii="Arial" w:eastAsiaTheme="minorEastAsia" w:hAnsi="Arial" w:cs="Arial"/>
                <w:b/>
                <w:sz w:val="24"/>
                <w:szCs w:val="24"/>
                <w:lang w:eastAsia="zh-CN"/>
              </w:rPr>
            </w:pPr>
          </w:p>
        </w:tc>
        <w:tc>
          <w:tcPr>
            <w:tcW w:w="7889" w:type="dxa"/>
            <w:tcBorders>
              <w:top w:val="single" w:sz="4" w:space="0" w:color="auto"/>
              <w:left w:val="single" w:sz="4" w:space="0" w:color="auto"/>
              <w:bottom w:val="single" w:sz="4" w:space="0" w:color="auto"/>
              <w:right w:val="single" w:sz="4" w:space="0" w:color="auto"/>
            </w:tcBorders>
          </w:tcPr>
          <w:p w:rsidR="00B04C66" w:rsidRDefault="00A506AC" w:rsidP="00FA2BA1">
            <w:pPr>
              <w:tabs>
                <w:tab w:val="left" w:pos="4493"/>
              </w:tabs>
              <w:jc w:val="center"/>
              <w:rPr>
                <w:rFonts w:ascii="Arial" w:eastAsiaTheme="minorEastAsia" w:hAnsi="Arial" w:cs="Arial"/>
                <w:b/>
                <w:sz w:val="24"/>
                <w:szCs w:val="24"/>
                <w:lang w:eastAsia="zh-CN"/>
              </w:rPr>
            </w:pPr>
            <w:r>
              <w:rPr>
                <w:noProof/>
                <w:lang w:eastAsia="pt-BR"/>
              </w:rPr>
              <w:drawing>
                <wp:inline distT="0" distB="0" distL="0" distR="0">
                  <wp:extent cx="2774197" cy="3924715"/>
                  <wp:effectExtent l="0" t="0" r="0" b="0"/>
                  <wp:docPr id="6" name="Imagem 6" descr="Suporte Geográfico: MAPAS PARA COLO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orte Geográfico: MAPAS PARA COLORIR"/>
                          <pic:cNvPicPr>
                            <a:picLocks noChangeAspect="1" noChangeArrowheads="1"/>
                          </pic:cNvPicPr>
                        </pic:nvPicPr>
                        <pic:blipFill>
                          <a:blip r:embed="rId21" cstate="print"/>
                          <a:srcRect/>
                          <a:stretch>
                            <a:fillRect/>
                          </a:stretch>
                        </pic:blipFill>
                        <pic:spPr bwMode="auto">
                          <a:xfrm>
                            <a:off x="0" y="0"/>
                            <a:ext cx="2774195" cy="3924712"/>
                          </a:xfrm>
                          <a:prstGeom prst="rect">
                            <a:avLst/>
                          </a:prstGeom>
                          <a:noFill/>
                          <a:ln w="9525">
                            <a:noFill/>
                            <a:miter lim="800000"/>
                            <a:headEnd/>
                            <a:tailEnd/>
                          </a:ln>
                        </pic:spPr>
                      </pic:pic>
                    </a:graphicData>
                  </a:graphic>
                </wp:inline>
              </w:drawing>
            </w:r>
            <w:r w:rsidR="00B04C66">
              <w:rPr>
                <w:rFonts w:ascii="Arial" w:eastAsiaTheme="minorEastAsia" w:hAnsi="Arial" w:cs="Arial"/>
                <w:b/>
                <w:sz w:val="24"/>
                <w:szCs w:val="24"/>
                <w:lang w:eastAsia="zh-CN"/>
              </w:rPr>
              <w:t>COLAGEM DE BOLINHA DE PAPEL CREPOM NO MAPA QUE REPRESENTA O BRASIL.</w:t>
            </w:r>
          </w:p>
          <w:p w:rsidR="00103CC3" w:rsidRDefault="00103CC3" w:rsidP="00FA2BA1">
            <w:pPr>
              <w:tabs>
                <w:tab w:val="left" w:pos="4493"/>
              </w:tabs>
              <w:jc w:val="center"/>
              <w:rPr>
                <w:rFonts w:ascii="Arial" w:eastAsiaTheme="minorEastAsia" w:hAnsi="Arial" w:cs="Arial"/>
                <w:b/>
                <w:sz w:val="24"/>
                <w:szCs w:val="24"/>
                <w:lang w:eastAsia="zh-CN"/>
              </w:rPr>
            </w:pPr>
          </w:p>
          <w:p w:rsidR="00103CC3" w:rsidRPr="001A5177" w:rsidRDefault="00103CC3" w:rsidP="00FA2BA1">
            <w:pPr>
              <w:tabs>
                <w:tab w:val="left" w:pos="4493"/>
              </w:tabs>
              <w:jc w:val="center"/>
              <w:rPr>
                <w:rFonts w:ascii="Arial" w:eastAsiaTheme="minorEastAsia" w:hAnsi="Arial" w:cs="Arial"/>
                <w:b/>
                <w:sz w:val="24"/>
                <w:szCs w:val="24"/>
                <w:lang w:eastAsia="zh-CN"/>
              </w:rPr>
            </w:pPr>
          </w:p>
        </w:tc>
      </w:tr>
      <w:tr w:rsidR="00A0644F"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O QUE VOCÊ VAI</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tc>
        <w:tc>
          <w:tcPr>
            <w:tcW w:w="788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spacing w:after="0" w:line="360" w:lineRule="auto"/>
              <w:jc w:val="both"/>
              <w:rPr>
                <w:rFonts w:ascii="Arial" w:eastAsiaTheme="minorEastAsia" w:hAnsi="Arial" w:cs="Arial"/>
                <w:b/>
                <w:sz w:val="24"/>
                <w:szCs w:val="24"/>
                <w:shd w:val="clear" w:color="auto" w:fill="FFFFFF"/>
                <w:lang w:eastAsia="zh-CN"/>
              </w:rPr>
            </w:pPr>
          </w:p>
          <w:p w:rsidR="00A0644F" w:rsidRPr="001A5177" w:rsidRDefault="00E6766E" w:rsidP="00220E12">
            <w:pPr>
              <w:spacing w:after="0" w:line="360" w:lineRule="auto"/>
              <w:jc w:val="both"/>
              <w:rPr>
                <w:rFonts w:ascii="Arial" w:eastAsiaTheme="minorEastAsia" w:hAnsi="Arial" w:cs="Arial"/>
                <w:b/>
                <w:sz w:val="24"/>
                <w:szCs w:val="24"/>
                <w:shd w:val="clear" w:color="auto" w:fill="FFFFFF"/>
                <w:lang w:eastAsia="zh-CN"/>
              </w:rPr>
            </w:pPr>
            <w:r>
              <w:rPr>
                <w:rFonts w:ascii="Arial" w:eastAsiaTheme="minorEastAsia" w:hAnsi="Arial" w:cs="Arial"/>
                <w:b/>
                <w:sz w:val="24"/>
                <w:szCs w:val="24"/>
                <w:shd w:val="clear" w:color="auto" w:fill="FFFFFF"/>
                <w:lang w:eastAsia="zh-CN"/>
              </w:rPr>
              <w:t>QUINTA–FEIRA 10 /09</w:t>
            </w:r>
            <w:r w:rsidR="00A0644F" w:rsidRPr="001A5177">
              <w:rPr>
                <w:rFonts w:ascii="Arial" w:eastAsiaTheme="minorEastAsia" w:hAnsi="Arial" w:cs="Arial"/>
                <w:b/>
                <w:sz w:val="24"/>
                <w:szCs w:val="24"/>
                <w:shd w:val="clear" w:color="auto" w:fill="FFFFFF"/>
                <w:lang w:eastAsia="zh-CN"/>
              </w:rPr>
              <w:t xml:space="preserve">/2020 </w:t>
            </w:r>
          </w:p>
          <w:p w:rsidR="00A0644F" w:rsidRPr="001A5177" w:rsidRDefault="00A0644F" w:rsidP="00220E12">
            <w:pPr>
              <w:tabs>
                <w:tab w:val="left" w:pos="1284"/>
              </w:tabs>
              <w:spacing w:after="0" w:line="240" w:lineRule="auto"/>
              <w:rPr>
                <w:rFonts w:ascii="Arial" w:eastAsiaTheme="minorEastAsia" w:hAnsi="Arial" w:cs="Arial"/>
                <w:b/>
                <w:sz w:val="24"/>
                <w:szCs w:val="24"/>
                <w:shd w:val="clear" w:color="auto" w:fill="FFFFFF"/>
                <w:lang w:eastAsia="zh-CN"/>
              </w:rPr>
            </w:pPr>
            <w:r w:rsidRPr="001A5177">
              <w:rPr>
                <w:rFonts w:ascii="Arial" w:eastAsiaTheme="minorEastAsia" w:hAnsi="Arial" w:cs="Arial"/>
                <w:b/>
                <w:sz w:val="24"/>
                <w:szCs w:val="24"/>
                <w:shd w:val="clear" w:color="auto" w:fill="FFFFFF"/>
                <w:lang w:eastAsia="zh-CN"/>
              </w:rPr>
              <w:t>SABERES E CONHECIMENTOS:</w:t>
            </w:r>
          </w:p>
          <w:p w:rsidR="00B95298" w:rsidRPr="00BF70D4" w:rsidRDefault="00B95298" w:rsidP="00B95298">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Motricidade e habilidade manual.</w:t>
            </w:r>
          </w:p>
          <w:p w:rsidR="00B95298" w:rsidRPr="00BF70D4" w:rsidRDefault="00B95298" w:rsidP="00B95298">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Suport</w:t>
            </w:r>
            <w:r>
              <w:rPr>
                <w:rFonts w:ascii="Arial" w:eastAsia="Times New Roman" w:hAnsi="Arial" w:cs="Arial"/>
                <w:sz w:val="24"/>
                <w:szCs w:val="24"/>
                <w:lang w:eastAsia="pt-BR"/>
              </w:rPr>
              <w:t>e</w:t>
            </w:r>
            <w:r w:rsidRPr="00BF70D4">
              <w:rPr>
                <w:rFonts w:ascii="Arial" w:eastAsia="Times New Roman" w:hAnsi="Arial" w:cs="Arial"/>
                <w:sz w:val="24"/>
                <w:szCs w:val="24"/>
                <w:lang w:eastAsia="pt-BR"/>
              </w:rPr>
              <w:t xml:space="preserve">s, materiais e instrumentos para desenhar, pintar, folhear. </w:t>
            </w:r>
          </w:p>
          <w:p w:rsidR="00A0644F" w:rsidRPr="001A5177" w:rsidRDefault="00A0644F" w:rsidP="00681D97">
            <w:pPr>
              <w:tabs>
                <w:tab w:val="left" w:pos="420"/>
              </w:tabs>
              <w:jc w:val="both"/>
              <w:rPr>
                <w:rFonts w:ascii="Arial" w:hAnsi="Arial" w:cs="Arial"/>
                <w:sz w:val="24"/>
                <w:szCs w:val="24"/>
              </w:rPr>
            </w:pPr>
          </w:p>
        </w:tc>
      </w:tr>
      <w:tr w:rsidR="00A0644F"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PARA QUE</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VAMOS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ESSES</w:t>
            </w:r>
          </w:p>
          <w:p w:rsidR="00A0644F" w:rsidRPr="001A5177" w:rsidRDefault="00A0644F" w:rsidP="00220E12">
            <w:pPr>
              <w:spacing w:line="360" w:lineRule="auto"/>
              <w:jc w:val="both"/>
              <w:rPr>
                <w:rFonts w:ascii="Arial" w:eastAsia="SimSun" w:hAnsi="Arial" w:cs="Arial"/>
                <w:b/>
                <w:sz w:val="24"/>
                <w:szCs w:val="24"/>
                <w:lang w:eastAsia="pt-BR"/>
              </w:rPr>
            </w:pPr>
            <w:r w:rsidRPr="001A5177">
              <w:rPr>
                <w:rFonts w:ascii="Arial" w:eastAsia="SimSun" w:hAnsi="Arial" w:cs="Arial"/>
                <w:b/>
                <w:sz w:val="24"/>
                <w:szCs w:val="24"/>
                <w:lang w:eastAsia="pt-BR"/>
              </w:rPr>
              <w:t>CONTEÚ</w:t>
            </w:r>
          </w:p>
          <w:p w:rsidR="00A0644F" w:rsidRPr="001A5177" w:rsidRDefault="00A0644F" w:rsidP="00220E12">
            <w:pPr>
              <w:spacing w:line="360" w:lineRule="auto"/>
              <w:jc w:val="both"/>
              <w:rPr>
                <w:rFonts w:ascii="Arial" w:eastAsia="SimSun" w:hAnsi="Arial" w:cs="Arial"/>
                <w:b/>
                <w:sz w:val="24"/>
                <w:szCs w:val="24"/>
                <w:lang w:eastAsia="pt-BR"/>
              </w:rPr>
            </w:pPr>
            <w:r w:rsidRPr="001A5177">
              <w:rPr>
                <w:rFonts w:ascii="Arial" w:eastAsia="SimSun" w:hAnsi="Arial" w:cs="Arial"/>
                <w:b/>
                <w:sz w:val="24"/>
                <w:szCs w:val="24"/>
                <w:lang w:eastAsia="pt-BR"/>
              </w:rPr>
              <w:t>DOS?</w:t>
            </w:r>
          </w:p>
          <w:p w:rsidR="00A0644F" w:rsidRPr="001A5177" w:rsidRDefault="00A0644F" w:rsidP="00220E12">
            <w:pPr>
              <w:spacing w:line="360" w:lineRule="auto"/>
              <w:jc w:val="both"/>
              <w:rPr>
                <w:rFonts w:ascii="Arial" w:eastAsiaTheme="minorEastAsia" w:hAnsi="Arial" w:cs="Arial"/>
                <w:b/>
                <w:sz w:val="24"/>
                <w:szCs w:val="24"/>
                <w:lang w:eastAsia="zh-CN"/>
              </w:rPr>
            </w:pPr>
          </w:p>
        </w:tc>
        <w:tc>
          <w:tcPr>
            <w:tcW w:w="7889" w:type="dxa"/>
            <w:tcBorders>
              <w:top w:val="single" w:sz="4" w:space="0" w:color="auto"/>
              <w:left w:val="single" w:sz="4" w:space="0" w:color="auto"/>
              <w:bottom w:val="single" w:sz="4" w:space="0" w:color="auto"/>
              <w:right w:val="single" w:sz="4" w:space="0" w:color="auto"/>
            </w:tcBorders>
          </w:tcPr>
          <w:p w:rsidR="00885F0F" w:rsidRPr="00885F0F" w:rsidRDefault="00A0644F" w:rsidP="00885F0F">
            <w:pPr>
              <w:jc w:val="both"/>
              <w:rPr>
                <w:rFonts w:ascii="Arial" w:eastAsiaTheme="minorEastAsia" w:hAnsi="Arial" w:cs="Arial"/>
                <w:b/>
                <w:sz w:val="24"/>
                <w:szCs w:val="24"/>
                <w:lang w:eastAsia="zh-CN"/>
              </w:rPr>
            </w:pPr>
            <w:r w:rsidRPr="001A5177">
              <w:rPr>
                <w:rFonts w:ascii="Arial" w:eastAsiaTheme="minorEastAsia" w:hAnsi="Arial" w:cs="Arial"/>
                <w:b/>
                <w:sz w:val="24"/>
                <w:szCs w:val="24"/>
                <w:lang w:eastAsia="zh-CN"/>
              </w:rPr>
              <w:t>CAMPOS DE EXPERIÊNCIA:</w:t>
            </w:r>
            <w:r w:rsidR="00EA5739">
              <w:rPr>
                <w:rFonts w:ascii="Arial" w:eastAsiaTheme="minorEastAsia" w:hAnsi="Arial" w:cs="Arial"/>
                <w:b/>
                <w:sz w:val="24"/>
                <w:szCs w:val="24"/>
                <w:lang w:eastAsia="zh-CN"/>
              </w:rPr>
              <w:t xml:space="preserve"> </w:t>
            </w:r>
            <w:r w:rsidR="00885F0F" w:rsidRPr="00885F0F">
              <w:rPr>
                <w:rFonts w:ascii="Arial" w:eastAsiaTheme="minorEastAsia" w:hAnsi="Arial" w:cs="Arial"/>
                <w:b/>
                <w:sz w:val="24"/>
                <w:szCs w:val="24"/>
                <w:u w:val="single"/>
                <w:lang w:eastAsia="zh-CN"/>
              </w:rPr>
              <w:t xml:space="preserve">CORPO, GESTOS E </w:t>
            </w:r>
            <w:proofErr w:type="gramStart"/>
            <w:r w:rsidR="00885F0F" w:rsidRPr="00885F0F">
              <w:rPr>
                <w:rFonts w:ascii="Arial" w:eastAsiaTheme="minorEastAsia" w:hAnsi="Arial" w:cs="Arial"/>
                <w:b/>
                <w:sz w:val="24"/>
                <w:szCs w:val="24"/>
                <w:u w:val="single"/>
                <w:lang w:eastAsia="zh-CN"/>
              </w:rPr>
              <w:t>MOVIMENTOS</w:t>
            </w:r>
            <w:proofErr w:type="gramEnd"/>
          </w:p>
          <w:p w:rsidR="00885F0F" w:rsidRPr="0005752E" w:rsidRDefault="00885F0F" w:rsidP="00885F0F">
            <w:pPr>
              <w:spacing w:after="0" w:line="240" w:lineRule="auto"/>
              <w:rPr>
                <w:rFonts w:ascii="Arial" w:eastAsia="Times New Roman" w:hAnsi="Arial" w:cs="Arial"/>
                <w:color w:val="000000"/>
                <w:sz w:val="24"/>
                <w:szCs w:val="24"/>
                <w:lang w:eastAsia="pt-BR"/>
              </w:rPr>
            </w:pPr>
            <w:r w:rsidRPr="0005752E">
              <w:rPr>
                <w:rFonts w:ascii="Arial" w:eastAsia="Times New Roman" w:hAnsi="Arial" w:cs="Arial"/>
                <w:b/>
                <w:bCs/>
                <w:color w:val="000000"/>
                <w:sz w:val="24"/>
                <w:szCs w:val="24"/>
                <w:bdr w:val="none" w:sz="0" w:space="0" w:color="auto" w:frame="1"/>
                <w:lang w:eastAsia="pt-BR"/>
              </w:rPr>
              <w:t>(EI02CG05) Desenvolver progressivamente as habilidades manuais, adquirindo controle para desenhar, pintar, rasgar, folhear, entre outros.</w:t>
            </w:r>
          </w:p>
          <w:p w:rsidR="00885F0F" w:rsidRPr="0005752E" w:rsidRDefault="00885F0F" w:rsidP="00885F0F">
            <w:pPr>
              <w:numPr>
                <w:ilvl w:val="0"/>
                <w:numId w:val="22"/>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Conhecer e explorar novos objetos e seus usos ou funções.</w:t>
            </w:r>
          </w:p>
          <w:p w:rsidR="00885F0F" w:rsidRPr="0005752E" w:rsidRDefault="00885F0F" w:rsidP="00885F0F">
            <w:pPr>
              <w:numPr>
                <w:ilvl w:val="0"/>
                <w:numId w:val="22"/>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Coordenar o movimento das mãos para segurar o giz de cera, canetas, lápis e fazer suas marcas gráficas.</w:t>
            </w:r>
          </w:p>
          <w:p w:rsidR="00885F0F" w:rsidRPr="0005752E" w:rsidRDefault="00885F0F" w:rsidP="00885F0F">
            <w:pPr>
              <w:numPr>
                <w:ilvl w:val="0"/>
                <w:numId w:val="22"/>
              </w:numPr>
              <w:spacing w:after="0" w:line="240" w:lineRule="auto"/>
              <w:ind w:left="0"/>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Adaptar a forma como segura instrumentos gráficos: pincel grosso, fino, pincel de rolinho, giz de cera, giz pastel e outros para conseguir diferentes marcas gráficas.</w:t>
            </w:r>
          </w:p>
          <w:p w:rsidR="00336C94" w:rsidRPr="00291F53" w:rsidRDefault="00A0644F" w:rsidP="003C7D79">
            <w:pPr>
              <w:jc w:val="both"/>
              <w:rPr>
                <w:rStyle w:val="Forte"/>
                <w:rFonts w:ascii="Arial" w:eastAsia="Arial" w:hAnsi="Arial" w:cs="Arial"/>
                <w:sz w:val="24"/>
                <w:szCs w:val="24"/>
                <w:shd w:val="clear" w:color="auto" w:fill="FFFFFF"/>
                <w:lang w:eastAsia="zh-CN"/>
              </w:rPr>
            </w:pPr>
            <w:r w:rsidRPr="001A5177">
              <w:rPr>
                <w:rFonts w:ascii="Arial" w:hAnsi="Arial"/>
                <w:b/>
                <w:bCs/>
                <w:sz w:val="24"/>
                <w:szCs w:val="24"/>
                <w:lang w:eastAsia="zh-CN"/>
              </w:rPr>
              <w:t xml:space="preserve">  </w:t>
            </w:r>
          </w:p>
          <w:p w:rsidR="00A0644F" w:rsidRPr="001A5177" w:rsidRDefault="00A0644F" w:rsidP="00220E12">
            <w:pPr>
              <w:jc w:val="both"/>
              <w:rPr>
                <w:rFonts w:ascii="Arial" w:hAnsi="Arial" w:cs="Arial"/>
                <w:sz w:val="24"/>
                <w:szCs w:val="24"/>
              </w:rPr>
            </w:pPr>
          </w:p>
          <w:p w:rsidR="00A0644F" w:rsidRPr="001A5177" w:rsidRDefault="00A0644F" w:rsidP="00220E12">
            <w:pPr>
              <w:jc w:val="both"/>
              <w:rPr>
                <w:rFonts w:ascii="Arial" w:hAnsi="Arial" w:cs="Arial"/>
                <w:b/>
                <w:sz w:val="24"/>
                <w:szCs w:val="24"/>
              </w:rPr>
            </w:pPr>
          </w:p>
        </w:tc>
      </w:tr>
      <w:tr w:rsidR="00A0644F"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COMO VAMOS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 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spacing w:line="360" w:lineRule="auto"/>
              <w:jc w:val="both"/>
              <w:rPr>
                <w:rFonts w:ascii="Arial" w:eastAsiaTheme="minorEastAsia" w:hAnsi="Arial" w:cs="Arial"/>
                <w:b/>
                <w:sz w:val="24"/>
                <w:szCs w:val="24"/>
                <w:lang w:eastAsia="zh-CN"/>
              </w:rPr>
            </w:pPr>
          </w:p>
        </w:tc>
        <w:tc>
          <w:tcPr>
            <w:tcW w:w="7889" w:type="dxa"/>
            <w:tcBorders>
              <w:top w:val="single" w:sz="4" w:space="0" w:color="auto"/>
              <w:left w:val="single" w:sz="4" w:space="0" w:color="auto"/>
              <w:bottom w:val="single" w:sz="4" w:space="0" w:color="auto"/>
              <w:right w:val="single" w:sz="4" w:space="0" w:color="auto"/>
            </w:tcBorders>
          </w:tcPr>
          <w:p w:rsidR="00B04C66" w:rsidRDefault="00A506AC" w:rsidP="00103CC3">
            <w:pPr>
              <w:tabs>
                <w:tab w:val="left" w:pos="2373"/>
              </w:tabs>
              <w:jc w:val="center"/>
              <w:rPr>
                <w:rFonts w:ascii="Arial" w:hAnsi="Arial" w:cs="Arial"/>
              </w:rPr>
            </w:pPr>
            <w:r>
              <w:rPr>
                <w:noProof/>
                <w:lang w:eastAsia="pt-BR"/>
              </w:rPr>
              <w:drawing>
                <wp:inline distT="0" distB="0" distL="0" distR="0">
                  <wp:extent cx="4122550" cy="3017002"/>
                  <wp:effectExtent l="0" t="0" r="0" b="0"/>
                  <wp:docPr id="9" name="Imagem 9" descr="bandeira do brasil para colorir grande | Dia da bandeira, Bandei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ira do brasil para colorir grande | Dia da bandeira, Bandeira ..."/>
                          <pic:cNvPicPr>
                            <a:picLocks noChangeAspect="1" noChangeArrowheads="1"/>
                          </pic:cNvPicPr>
                        </pic:nvPicPr>
                        <pic:blipFill>
                          <a:blip r:embed="rId22" cstate="print"/>
                          <a:srcRect/>
                          <a:stretch>
                            <a:fillRect/>
                          </a:stretch>
                        </pic:blipFill>
                        <pic:spPr bwMode="auto">
                          <a:xfrm>
                            <a:off x="0" y="0"/>
                            <a:ext cx="4128520" cy="3021371"/>
                          </a:xfrm>
                          <a:prstGeom prst="rect">
                            <a:avLst/>
                          </a:prstGeom>
                          <a:noFill/>
                          <a:ln w="9525">
                            <a:noFill/>
                            <a:miter lim="800000"/>
                            <a:headEnd/>
                            <a:tailEnd/>
                          </a:ln>
                        </pic:spPr>
                      </pic:pic>
                    </a:graphicData>
                  </a:graphic>
                </wp:inline>
              </w:drawing>
            </w:r>
          </w:p>
          <w:p w:rsidR="00103CC3" w:rsidRDefault="00103CC3" w:rsidP="00B04C66">
            <w:pPr>
              <w:tabs>
                <w:tab w:val="left" w:pos="2373"/>
              </w:tabs>
              <w:jc w:val="both"/>
              <w:rPr>
                <w:rFonts w:ascii="Arial" w:hAnsi="Arial" w:cs="Arial"/>
                <w:b/>
                <w:sz w:val="24"/>
              </w:rPr>
            </w:pPr>
          </w:p>
          <w:p w:rsidR="00F35306" w:rsidRDefault="00B04C66" w:rsidP="00B04C66">
            <w:pPr>
              <w:tabs>
                <w:tab w:val="left" w:pos="2373"/>
              </w:tabs>
              <w:jc w:val="both"/>
              <w:rPr>
                <w:rFonts w:ascii="Arial" w:hAnsi="Arial" w:cs="Arial"/>
                <w:sz w:val="24"/>
              </w:rPr>
            </w:pPr>
            <w:r w:rsidRPr="00AF749F">
              <w:rPr>
                <w:rFonts w:ascii="Arial" w:hAnsi="Arial" w:cs="Arial"/>
                <w:b/>
                <w:sz w:val="24"/>
              </w:rPr>
              <w:t>- PINTURA COM GIZ DE CERA, TINTA GUACHE OU OUTRO RECURSO DISPONÍVEL</w:t>
            </w:r>
            <w:r w:rsidR="00F35306">
              <w:rPr>
                <w:rFonts w:ascii="Arial" w:hAnsi="Arial" w:cs="Arial"/>
                <w:sz w:val="24"/>
              </w:rPr>
              <w:t>.</w:t>
            </w:r>
          </w:p>
          <w:p w:rsidR="00103CC3" w:rsidRDefault="00F35306" w:rsidP="00B04C66">
            <w:pPr>
              <w:tabs>
                <w:tab w:val="left" w:pos="2373"/>
              </w:tabs>
              <w:jc w:val="both"/>
              <w:rPr>
                <w:rFonts w:ascii="Arial" w:hAnsi="Arial" w:cs="Arial"/>
                <w:sz w:val="24"/>
              </w:rPr>
            </w:pPr>
            <w:r>
              <w:rPr>
                <w:rFonts w:ascii="Arial" w:hAnsi="Arial" w:cs="Arial"/>
                <w:sz w:val="24"/>
              </w:rPr>
              <w:t xml:space="preserve">Explicar sobre a bandeira do </w:t>
            </w:r>
            <w:r w:rsidR="00EA5739">
              <w:rPr>
                <w:rFonts w:ascii="Arial" w:hAnsi="Arial" w:cs="Arial"/>
                <w:sz w:val="24"/>
              </w:rPr>
              <w:t>Brasil,</w:t>
            </w:r>
            <w:r>
              <w:rPr>
                <w:rFonts w:ascii="Arial" w:hAnsi="Arial" w:cs="Arial"/>
                <w:sz w:val="24"/>
              </w:rPr>
              <w:t xml:space="preserve"> os </w:t>
            </w:r>
            <w:r w:rsidR="00103CC3">
              <w:rPr>
                <w:rFonts w:ascii="Arial" w:hAnsi="Arial" w:cs="Arial"/>
                <w:sz w:val="24"/>
              </w:rPr>
              <w:t>símbolos</w:t>
            </w:r>
            <w:r w:rsidR="00EA5739">
              <w:rPr>
                <w:rFonts w:ascii="Arial" w:hAnsi="Arial" w:cs="Arial"/>
                <w:sz w:val="24"/>
              </w:rPr>
              <w:t xml:space="preserve"> </w:t>
            </w:r>
            <w:r>
              <w:rPr>
                <w:rFonts w:ascii="Arial" w:hAnsi="Arial" w:cs="Arial"/>
                <w:sz w:val="24"/>
              </w:rPr>
              <w:t xml:space="preserve">que a compõe, seus significados e </w:t>
            </w:r>
            <w:proofErr w:type="gramStart"/>
            <w:r>
              <w:rPr>
                <w:rFonts w:ascii="Arial" w:hAnsi="Arial" w:cs="Arial"/>
                <w:sz w:val="24"/>
              </w:rPr>
              <w:t>cores ,</w:t>
            </w:r>
            <w:proofErr w:type="gramEnd"/>
            <w:r>
              <w:rPr>
                <w:rFonts w:ascii="Arial" w:hAnsi="Arial" w:cs="Arial"/>
                <w:sz w:val="24"/>
              </w:rPr>
              <w:t xml:space="preserve"> além de  </w:t>
            </w:r>
            <w:r w:rsidR="00103CC3">
              <w:rPr>
                <w:rFonts w:ascii="Arial" w:hAnsi="Arial" w:cs="Arial"/>
                <w:sz w:val="24"/>
              </w:rPr>
              <w:t>trabalhar as formas geométricas</w:t>
            </w:r>
          </w:p>
          <w:p w:rsidR="00103CC3" w:rsidRDefault="00103CC3" w:rsidP="00B04C66">
            <w:pPr>
              <w:tabs>
                <w:tab w:val="left" w:pos="2373"/>
              </w:tabs>
              <w:jc w:val="both"/>
              <w:rPr>
                <w:rFonts w:ascii="Arial" w:hAnsi="Arial" w:cs="Arial"/>
                <w:sz w:val="24"/>
              </w:rPr>
            </w:pPr>
          </w:p>
          <w:p w:rsidR="00103CC3" w:rsidRPr="00F35306" w:rsidRDefault="00103CC3" w:rsidP="00B04C66">
            <w:pPr>
              <w:tabs>
                <w:tab w:val="left" w:pos="2373"/>
              </w:tabs>
              <w:jc w:val="both"/>
              <w:rPr>
                <w:rFonts w:ascii="Arial" w:hAnsi="Arial" w:cs="Arial"/>
                <w:sz w:val="24"/>
              </w:rPr>
            </w:pPr>
          </w:p>
        </w:tc>
      </w:tr>
      <w:tr w:rsidR="00A0644F"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O QUE VOCÊ VAI</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tc>
        <w:tc>
          <w:tcPr>
            <w:tcW w:w="788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spacing w:after="0" w:line="360" w:lineRule="auto"/>
              <w:jc w:val="both"/>
              <w:rPr>
                <w:rFonts w:ascii="Arial" w:eastAsiaTheme="minorEastAsia" w:hAnsi="Arial" w:cs="Arial"/>
                <w:b/>
                <w:sz w:val="24"/>
                <w:szCs w:val="24"/>
                <w:shd w:val="clear" w:color="auto" w:fill="FFFFFF"/>
                <w:lang w:eastAsia="zh-CN"/>
              </w:rPr>
            </w:pPr>
          </w:p>
          <w:p w:rsidR="00A0644F" w:rsidRPr="001A5177" w:rsidRDefault="00EA5739" w:rsidP="00220E12">
            <w:pPr>
              <w:spacing w:after="0" w:line="360" w:lineRule="auto"/>
              <w:jc w:val="both"/>
              <w:rPr>
                <w:rFonts w:ascii="Arial" w:eastAsiaTheme="minorEastAsia" w:hAnsi="Arial" w:cs="Arial"/>
                <w:b/>
                <w:sz w:val="24"/>
                <w:szCs w:val="24"/>
                <w:shd w:val="clear" w:color="auto" w:fill="FFFFFF"/>
                <w:lang w:eastAsia="zh-CN"/>
              </w:rPr>
            </w:pPr>
            <w:r w:rsidRPr="001A5177">
              <w:rPr>
                <w:rFonts w:ascii="Arial" w:eastAsiaTheme="minorEastAsia" w:hAnsi="Arial" w:cs="Arial"/>
                <w:b/>
                <w:sz w:val="24"/>
                <w:szCs w:val="24"/>
                <w:shd w:val="clear" w:color="auto" w:fill="FFFFFF"/>
                <w:lang w:eastAsia="zh-CN"/>
              </w:rPr>
              <w:t>SEXT</w:t>
            </w:r>
            <w:r>
              <w:rPr>
                <w:rFonts w:ascii="Arial" w:eastAsiaTheme="minorEastAsia" w:hAnsi="Arial" w:cs="Arial"/>
                <w:b/>
                <w:sz w:val="24"/>
                <w:szCs w:val="24"/>
                <w:shd w:val="clear" w:color="auto" w:fill="FFFFFF"/>
                <w:lang w:eastAsia="zh-CN"/>
              </w:rPr>
              <w:t>A-FEIRA</w:t>
            </w:r>
            <w:r w:rsidR="003C7D79">
              <w:rPr>
                <w:rFonts w:ascii="Arial" w:eastAsiaTheme="minorEastAsia" w:hAnsi="Arial" w:cs="Arial"/>
                <w:b/>
                <w:sz w:val="24"/>
                <w:szCs w:val="24"/>
                <w:shd w:val="clear" w:color="auto" w:fill="FFFFFF"/>
                <w:lang w:eastAsia="zh-CN"/>
              </w:rPr>
              <w:t xml:space="preserve"> 11/09</w:t>
            </w:r>
            <w:r w:rsidR="00A0644F" w:rsidRPr="001A5177">
              <w:rPr>
                <w:rFonts w:ascii="Arial" w:eastAsiaTheme="minorEastAsia" w:hAnsi="Arial" w:cs="Arial"/>
                <w:b/>
                <w:sz w:val="24"/>
                <w:szCs w:val="24"/>
                <w:shd w:val="clear" w:color="auto" w:fill="FFFFFF"/>
                <w:lang w:eastAsia="zh-CN"/>
              </w:rPr>
              <w:t xml:space="preserve">/2020 </w:t>
            </w:r>
          </w:p>
          <w:p w:rsidR="00B95298" w:rsidRDefault="00A0644F" w:rsidP="000608AD">
            <w:pPr>
              <w:tabs>
                <w:tab w:val="left" w:pos="1284"/>
              </w:tabs>
              <w:spacing w:after="0" w:line="240" w:lineRule="auto"/>
              <w:rPr>
                <w:rFonts w:ascii="Arial" w:eastAsiaTheme="minorEastAsia" w:hAnsi="Arial" w:cs="Arial"/>
                <w:b/>
                <w:sz w:val="24"/>
                <w:szCs w:val="24"/>
                <w:shd w:val="clear" w:color="auto" w:fill="FFFFFF"/>
                <w:lang w:eastAsia="zh-CN"/>
              </w:rPr>
            </w:pPr>
            <w:r w:rsidRPr="001A5177">
              <w:rPr>
                <w:rFonts w:ascii="Arial" w:eastAsiaTheme="minorEastAsia" w:hAnsi="Arial" w:cs="Arial"/>
                <w:b/>
                <w:sz w:val="24"/>
                <w:szCs w:val="24"/>
                <w:shd w:val="clear" w:color="auto" w:fill="FFFFFF"/>
                <w:lang w:eastAsia="zh-CN"/>
              </w:rPr>
              <w:t>SABERES E CONHECIMENTOS:</w:t>
            </w:r>
          </w:p>
          <w:p w:rsidR="000608AD" w:rsidRPr="000608AD" w:rsidRDefault="000608AD" w:rsidP="000608AD">
            <w:pPr>
              <w:tabs>
                <w:tab w:val="left" w:pos="1284"/>
              </w:tabs>
              <w:spacing w:after="0" w:line="240" w:lineRule="auto"/>
              <w:rPr>
                <w:rFonts w:ascii="Arial" w:eastAsiaTheme="minorEastAsia" w:hAnsi="Arial" w:cs="Arial"/>
                <w:b/>
                <w:sz w:val="24"/>
                <w:szCs w:val="24"/>
                <w:shd w:val="clear" w:color="auto" w:fill="FFFFFF"/>
                <w:lang w:eastAsia="zh-CN"/>
              </w:rPr>
            </w:pPr>
          </w:p>
          <w:p w:rsidR="00B95298" w:rsidRPr="00BF70D4" w:rsidRDefault="00B95298" w:rsidP="00B95298">
            <w:pPr>
              <w:numPr>
                <w:ilvl w:val="0"/>
                <w:numId w:val="19"/>
              </w:numPr>
              <w:spacing w:after="0" w:line="240" w:lineRule="auto"/>
              <w:rPr>
                <w:rFonts w:ascii="Arial" w:eastAsia="Times New Roman" w:hAnsi="Arial" w:cs="Arial"/>
                <w:sz w:val="24"/>
                <w:szCs w:val="24"/>
                <w:lang w:eastAsia="pt-BR"/>
              </w:rPr>
            </w:pPr>
            <w:r w:rsidRPr="00BF70D4">
              <w:rPr>
                <w:rFonts w:ascii="Arial" w:eastAsia="Times New Roman" w:hAnsi="Arial" w:cs="Arial"/>
                <w:sz w:val="24"/>
                <w:szCs w:val="24"/>
                <w:lang w:eastAsia="pt-BR"/>
              </w:rPr>
              <w:t>Suport</w:t>
            </w:r>
            <w:r>
              <w:rPr>
                <w:rFonts w:ascii="Arial" w:eastAsia="Times New Roman" w:hAnsi="Arial" w:cs="Arial"/>
                <w:sz w:val="24"/>
                <w:szCs w:val="24"/>
                <w:lang w:eastAsia="pt-BR"/>
              </w:rPr>
              <w:t>e</w:t>
            </w:r>
            <w:r w:rsidRPr="00BF70D4">
              <w:rPr>
                <w:rFonts w:ascii="Arial" w:eastAsia="Times New Roman" w:hAnsi="Arial" w:cs="Arial"/>
                <w:sz w:val="24"/>
                <w:szCs w:val="24"/>
                <w:lang w:eastAsia="pt-BR"/>
              </w:rPr>
              <w:t xml:space="preserve">s, materiais e instrumentos para desenhar, pintar, folhear. </w:t>
            </w:r>
          </w:p>
          <w:p w:rsidR="00A0644F" w:rsidRPr="001A5177" w:rsidRDefault="00A0644F" w:rsidP="000608AD">
            <w:pPr>
              <w:tabs>
                <w:tab w:val="left" w:pos="420"/>
              </w:tabs>
              <w:spacing w:line="240" w:lineRule="auto"/>
              <w:ind w:left="420"/>
              <w:jc w:val="both"/>
              <w:rPr>
                <w:rFonts w:ascii="Arial" w:hAnsi="Arial" w:cs="Arial"/>
                <w:sz w:val="24"/>
                <w:szCs w:val="24"/>
              </w:rPr>
            </w:pPr>
          </w:p>
        </w:tc>
      </w:tr>
      <w:tr w:rsidR="00A0644F" w:rsidRPr="001A5177" w:rsidTr="00220E12">
        <w:trPr>
          <w:trHeight w:val="139"/>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PARA QUE</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VAMOS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ESSES</w:t>
            </w:r>
          </w:p>
          <w:p w:rsidR="00A0644F" w:rsidRPr="001A5177" w:rsidRDefault="00A0644F" w:rsidP="00220E12">
            <w:pPr>
              <w:spacing w:line="360" w:lineRule="auto"/>
              <w:jc w:val="both"/>
              <w:rPr>
                <w:rFonts w:ascii="Arial" w:eastAsia="SimSun" w:hAnsi="Arial" w:cs="Arial"/>
                <w:b/>
                <w:sz w:val="24"/>
                <w:szCs w:val="24"/>
                <w:lang w:eastAsia="pt-BR"/>
              </w:rPr>
            </w:pPr>
            <w:r w:rsidRPr="001A5177">
              <w:rPr>
                <w:rFonts w:ascii="Arial" w:eastAsia="SimSun" w:hAnsi="Arial" w:cs="Arial"/>
                <w:b/>
                <w:sz w:val="24"/>
                <w:szCs w:val="24"/>
                <w:lang w:eastAsia="pt-BR"/>
              </w:rPr>
              <w:t>CONTEÚ</w:t>
            </w:r>
          </w:p>
          <w:p w:rsidR="00A0644F" w:rsidRPr="001A5177" w:rsidRDefault="00A0644F" w:rsidP="00220E12">
            <w:pPr>
              <w:spacing w:line="360" w:lineRule="auto"/>
              <w:jc w:val="both"/>
              <w:rPr>
                <w:rFonts w:ascii="Arial" w:eastAsiaTheme="minorEastAsia" w:hAnsi="Arial" w:cs="Arial"/>
                <w:b/>
                <w:sz w:val="24"/>
                <w:szCs w:val="24"/>
                <w:lang w:eastAsia="zh-CN"/>
              </w:rPr>
            </w:pPr>
            <w:r w:rsidRPr="001A5177">
              <w:rPr>
                <w:rFonts w:ascii="Arial" w:eastAsia="SimSun" w:hAnsi="Arial" w:cs="Arial"/>
                <w:b/>
                <w:sz w:val="24"/>
                <w:szCs w:val="24"/>
                <w:lang w:eastAsia="pt-BR"/>
              </w:rPr>
              <w:t>DOS?</w:t>
            </w:r>
          </w:p>
        </w:tc>
        <w:tc>
          <w:tcPr>
            <w:tcW w:w="7889" w:type="dxa"/>
            <w:tcBorders>
              <w:top w:val="single" w:sz="4" w:space="0" w:color="auto"/>
              <w:left w:val="single" w:sz="4" w:space="0" w:color="auto"/>
              <w:bottom w:val="single" w:sz="4" w:space="0" w:color="auto"/>
              <w:right w:val="single" w:sz="4" w:space="0" w:color="auto"/>
            </w:tcBorders>
          </w:tcPr>
          <w:p w:rsidR="004371F8" w:rsidRPr="001A5177" w:rsidRDefault="00A0644F" w:rsidP="004371F8">
            <w:pPr>
              <w:spacing w:line="360" w:lineRule="auto"/>
              <w:jc w:val="both"/>
              <w:rPr>
                <w:rFonts w:ascii="Arial" w:hAnsi="Arial" w:cs="Arial"/>
                <w:sz w:val="24"/>
                <w:szCs w:val="24"/>
              </w:rPr>
            </w:pPr>
            <w:r w:rsidRPr="001A5177">
              <w:rPr>
                <w:rFonts w:ascii="Arial" w:eastAsiaTheme="minorEastAsia" w:hAnsi="Arial" w:cs="Arial"/>
                <w:b/>
                <w:sz w:val="24"/>
                <w:szCs w:val="24"/>
                <w:lang w:eastAsia="zh-CN"/>
              </w:rPr>
              <w:t xml:space="preserve">CAMPOS DE </w:t>
            </w:r>
            <w:r w:rsidR="00EA5739" w:rsidRPr="001A5177">
              <w:rPr>
                <w:rFonts w:ascii="Arial" w:eastAsiaTheme="minorEastAsia" w:hAnsi="Arial" w:cs="Arial"/>
                <w:b/>
                <w:sz w:val="24"/>
                <w:szCs w:val="24"/>
                <w:lang w:eastAsia="zh-CN"/>
              </w:rPr>
              <w:t>EXPERIÊNCIA</w:t>
            </w:r>
            <w:r w:rsidR="00EA5739">
              <w:rPr>
                <w:rFonts w:ascii="Arial" w:eastAsiaTheme="minorEastAsia" w:hAnsi="Arial" w:cs="Arial"/>
                <w:b/>
                <w:sz w:val="24"/>
                <w:szCs w:val="24"/>
                <w:lang w:eastAsia="zh-CN"/>
              </w:rPr>
              <w:t>:</w:t>
            </w:r>
            <w:r w:rsidR="008C5ED5">
              <w:rPr>
                <w:rFonts w:ascii="Arial" w:eastAsiaTheme="minorEastAsia" w:hAnsi="Arial" w:cs="Arial"/>
                <w:b/>
                <w:sz w:val="24"/>
                <w:szCs w:val="24"/>
                <w:lang w:eastAsia="zh-CN"/>
              </w:rPr>
              <w:t xml:space="preserve"> </w:t>
            </w:r>
            <w:r w:rsidR="00EA5739" w:rsidRPr="008C5ED5">
              <w:rPr>
                <w:rFonts w:ascii="Arial" w:eastAsiaTheme="minorEastAsia" w:hAnsi="Arial" w:cs="Arial"/>
                <w:b/>
                <w:sz w:val="24"/>
                <w:szCs w:val="24"/>
                <w:u w:val="single"/>
                <w:lang w:eastAsia="zh-CN"/>
              </w:rPr>
              <w:t xml:space="preserve">CORPO, </w:t>
            </w:r>
            <w:r w:rsidR="008C5ED5" w:rsidRPr="008C5ED5">
              <w:rPr>
                <w:rFonts w:ascii="Arial" w:eastAsiaTheme="minorEastAsia" w:hAnsi="Arial" w:cs="Arial"/>
                <w:b/>
                <w:sz w:val="24"/>
                <w:szCs w:val="24"/>
                <w:u w:val="single"/>
                <w:lang w:eastAsia="zh-CN"/>
              </w:rPr>
              <w:t xml:space="preserve">GESTOS E </w:t>
            </w:r>
            <w:r w:rsidR="00EA5739" w:rsidRPr="008C5ED5">
              <w:rPr>
                <w:rFonts w:ascii="Arial" w:eastAsiaTheme="minorEastAsia" w:hAnsi="Arial" w:cs="Arial"/>
                <w:b/>
                <w:sz w:val="24"/>
                <w:szCs w:val="24"/>
                <w:u w:val="single"/>
                <w:lang w:eastAsia="zh-CN"/>
              </w:rPr>
              <w:t>MOVIMENTOS.</w:t>
            </w:r>
          </w:p>
          <w:p w:rsidR="008C5ED5" w:rsidRDefault="008C5ED5" w:rsidP="008C5ED5">
            <w:pPr>
              <w:spacing w:after="0" w:line="240" w:lineRule="auto"/>
              <w:rPr>
                <w:rFonts w:ascii="Arial" w:eastAsia="Times New Roman" w:hAnsi="Arial" w:cs="Arial"/>
                <w:color w:val="000000"/>
                <w:sz w:val="24"/>
                <w:szCs w:val="24"/>
                <w:lang w:eastAsia="pt-BR"/>
              </w:rPr>
            </w:pPr>
            <w:r w:rsidRPr="0005752E">
              <w:rPr>
                <w:rFonts w:ascii="Arial" w:eastAsia="Times New Roman" w:hAnsi="Arial" w:cs="Arial"/>
                <w:b/>
                <w:bCs/>
                <w:color w:val="000000"/>
                <w:sz w:val="24"/>
                <w:szCs w:val="24"/>
                <w:bdr w:val="none" w:sz="0" w:space="0" w:color="auto" w:frame="1"/>
                <w:lang w:eastAsia="pt-BR"/>
              </w:rPr>
              <w:t>(EI02CG05) Desenvolver progressivamente as habilidades manuais, adquirindo controle para desenhar, pintar, rasgar, folhear, entre outros.</w:t>
            </w:r>
          </w:p>
          <w:p w:rsidR="008C5ED5" w:rsidRPr="0005752E" w:rsidRDefault="008C5ED5" w:rsidP="008C5ED5">
            <w:pPr>
              <w:spacing w:after="0" w:line="240" w:lineRule="auto"/>
              <w:rPr>
                <w:rFonts w:ascii="Arial" w:eastAsia="Times New Roman" w:hAnsi="Arial" w:cs="Arial"/>
                <w:color w:val="000000"/>
                <w:sz w:val="24"/>
                <w:szCs w:val="24"/>
                <w:lang w:eastAsia="pt-BR"/>
              </w:rPr>
            </w:pPr>
          </w:p>
          <w:p w:rsidR="008C5ED5" w:rsidRPr="0005752E" w:rsidRDefault="008C5ED5" w:rsidP="008C5ED5">
            <w:pPr>
              <w:numPr>
                <w:ilvl w:val="0"/>
                <w:numId w:val="19"/>
              </w:num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Coordenar o movimento das mãos para segurar o giz de cera, canetas, lápis e fazer suas marcas gráficas.</w:t>
            </w:r>
          </w:p>
          <w:p w:rsidR="008C5ED5" w:rsidRPr="0005752E" w:rsidRDefault="008C5ED5" w:rsidP="008C5ED5">
            <w:pPr>
              <w:numPr>
                <w:ilvl w:val="0"/>
                <w:numId w:val="19"/>
              </w:num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sidRPr="0005752E">
              <w:rPr>
                <w:rFonts w:ascii="Arial" w:eastAsia="Times New Roman" w:hAnsi="Arial" w:cs="Arial"/>
                <w:color w:val="000000"/>
                <w:sz w:val="24"/>
                <w:szCs w:val="24"/>
                <w:lang w:eastAsia="pt-BR"/>
              </w:rPr>
              <w:t>Adaptar a forma como segura instrumentos gráficos: pincel grosso, fino, pincel de rolinho, giz de cera, giz pastel e outros para conseguir diferentes marcas gráficas.</w:t>
            </w:r>
          </w:p>
          <w:p w:rsidR="00A0644F" w:rsidRPr="001A5177" w:rsidRDefault="00A0644F" w:rsidP="008C5ED5">
            <w:pPr>
              <w:spacing w:after="0" w:line="240" w:lineRule="auto"/>
              <w:ind w:left="420"/>
              <w:rPr>
                <w:rFonts w:ascii="Arial" w:hAnsi="Arial" w:cs="Arial"/>
                <w:sz w:val="24"/>
                <w:szCs w:val="24"/>
              </w:rPr>
            </w:pPr>
          </w:p>
        </w:tc>
      </w:tr>
      <w:tr w:rsidR="00A0644F" w:rsidRPr="001A5177" w:rsidTr="00220E12">
        <w:trPr>
          <w:trHeight w:val="2538"/>
        </w:trPr>
        <w:tc>
          <w:tcPr>
            <w:tcW w:w="1909" w:type="dxa"/>
            <w:tcBorders>
              <w:top w:val="single" w:sz="4" w:space="0" w:color="auto"/>
              <w:left w:val="single" w:sz="4" w:space="0" w:color="auto"/>
              <w:bottom w:val="single" w:sz="4" w:space="0" w:color="auto"/>
              <w:right w:val="single" w:sz="4" w:space="0" w:color="auto"/>
            </w:tcBorders>
          </w:tcPr>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COMO VAMOS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ESTUDAR OS</w:t>
            </w:r>
          </w:p>
          <w:p w:rsidR="00A0644F" w:rsidRPr="001A5177" w:rsidRDefault="00A0644F" w:rsidP="00220E12">
            <w:pPr>
              <w:autoSpaceDE w:val="0"/>
              <w:autoSpaceDN w:val="0"/>
              <w:adjustRightInd w:val="0"/>
              <w:spacing w:after="0" w:line="240" w:lineRule="auto"/>
              <w:rPr>
                <w:rFonts w:ascii="Arial" w:eastAsia="SimSun" w:hAnsi="Arial" w:cs="Arial"/>
                <w:b/>
                <w:sz w:val="24"/>
                <w:szCs w:val="24"/>
                <w:lang w:eastAsia="pt-BR"/>
              </w:rPr>
            </w:pPr>
            <w:r w:rsidRPr="001A5177">
              <w:rPr>
                <w:rFonts w:ascii="Arial" w:eastAsia="SimSun" w:hAnsi="Arial" w:cs="Arial"/>
                <w:b/>
                <w:sz w:val="24"/>
                <w:szCs w:val="24"/>
                <w:lang w:eastAsia="pt-BR"/>
              </w:rPr>
              <w:t>CONTEÚDOS?</w:t>
            </w:r>
          </w:p>
          <w:p w:rsidR="00A0644F" w:rsidRPr="001A5177" w:rsidRDefault="00A0644F" w:rsidP="00220E12">
            <w:pPr>
              <w:spacing w:line="360" w:lineRule="auto"/>
              <w:jc w:val="both"/>
              <w:rPr>
                <w:rFonts w:ascii="Arial" w:eastAsiaTheme="minorEastAsia" w:hAnsi="Arial" w:cs="Arial"/>
                <w:b/>
                <w:sz w:val="24"/>
                <w:szCs w:val="24"/>
                <w:lang w:eastAsia="zh-CN"/>
              </w:rPr>
            </w:pPr>
          </w:p>
        </w:tc>
        <w:tc>
          <w:tcPr>
            <w:tcW w:w="7889" w:type="dxa"/>
            <w:tcBorders>
              <w:top w:val="single" w:sz="4" w:space="0" w:color="auto"/>
              <w:left w:val="single" w:sz="4" w:space="0" w:color="auto"/>
              <w:bottom w:val="single" w:sz="4" w:space="0" w:color="auto"/>
              <w:right w:val="single" w:sz="4" w:space="0" w:color="auto"/>
            </w:tcBorders>
          </w:tcPr>
          <w:p w:rsidR="008E306B" w:rsidRPr="001A5177" w:rsidRDefault="00ED5F58" w:rsidP="000608AD">
            <w:pPr>
              <w:pStyle w:val="NormalWeb"/>
              <w:shd w:val="clear" w:color="auto" w:fill="FFFFFF"/>
              <w:jc w:val="both"/>
              <w:rPr>
                <w:rFonts w:ascii="Arial" w:eastAsiaTheme="minorEastAsia" w:hAnsi="Arial" w:cs="Arial"/>
                <w:b/>
                <w:lang w:eastAsia="zh-CN"/>
              </w:rPr>
            </w:pPr>
            <w:r>
              <w:rPr>
                <w:rFonts w:ascii="Arial Black" w:hAnsi="Arial Black"/>
                <w:noProof/>
                <w:sz w:val="28"/>
                <w:szCs w:val="28"/>
              </w:rPr>
              <w:drawing>
                <wp:anchor distT="0" distB="0" distL="114300" distR="114300" simplePos="0" relativeHeight="251658240" behindDoc="0" locked="0" layoutInCell="1" allowOverlap="1">
                  <wp:simplePos x="1952625" y="7353935"/>
                  <wp:positionH relativeFrom="margin">
                    <wp:align>left</wp:align>
                  </wp:positionH>
                  <wp:positionV relativeFrom="margin">
                    <wp:align>top</wp:align>
                  </wp:positionV>
                  <wp:extent cx="2750820" cy="412115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PEND.png"/>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9782"/>
                          <a:stretch/>
                        </pic:blipFill>
                        <pic:spPr bwMode="auto">
                          <a:xfrm>
                            <a:off x="0" y="0"/>
                            <a:ext cx="2753628" cy="412541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Arial" w:eastAsiaTheme="minorEastAsia" w:hAnsi="Arial" w:cs="Arial"/>
                <w:b/>
                <w:lang w:eastAsia="zh-CN"/>
              </w:rPr>
              <w:t xml:space="preserve">FINALIZAR A SEMANA COLORINDO UMA ILUSTRAÇÃO RELACIONADA COM A INDEPENDENDIA DO </w:t>
            </w:r>
            <w:proofErr w:type="gramStart"/>
            <w:r>
              <w:rPr>
                <w:rFonts w:ascii="Arial" w:eastAsiaTheme="minorEastAsia" w:hAnsi="Arial" w:cs="Arial"/>
                <w:b/>
                <w:lang w:eastAsia="zh-CN"/>
              </w:rPr>
              <w:t>BRASIL ,</w:t>
            </w:r>
            <w:proofErr w:type="gramEnd"/>
            <w:r>
              <w:rPr>
                <w:rFonts w:ascii="Arial" w:eastAsiaTheme="minorEastAsia" w:hAnsi="Arial" w:cs="Arial"/>
                <w:b/>
                <w:lang w:eastAsia="zh-CN"/>
              </w:rPr>
              <w:t xml:space="preserve"> ENFATIZAR NOVAMENTE A HISTÓRIA DA NAÇÃO BRAS</w:t>
            </w:r>
            <w:bookmarkStart w:id="0" w:name="_GoBack"/>
            <w:bookmarkEnd w:id="0"/>
            <w:r>
              <w:rPr>
                <w:rFonts w:ascii="Arial" w:eastAsiaTheme="minorEastAsia" w:hAnsi="Arial" w:cs="Arial"/>
                <w:b/>
                <w:lang w:eastAsia="zh-CN"/>
              </w:rPr>
              <w:t>ILEIRA.</w:t>
            </w:r>
          </w:p>
        </w:tc>
      </w:tr>
    </w:tbl>
    <w:p w:rsidR="00A0644F" w:rsidRPr="001A5177" w:rsidRDefault="00A0644F" w:rsidP="00A0644F">
      <w:pPr>
        <w:rPr>
          <w:rFonts w:ascii="Arial" w:hAnsi="Arial" w:cs="Arial"/>
          <w:sz w:val="24"/>
          <w:szCs w:val="24"/>
        </w:rPr>
      </w:pPr>
    </w:p>
    <w:p w:rsidR="00805FA8" w:rsidRPr="001A5177" w:rsidRDefault="00805FA8" w:rsidP="001A5177">
      <w:pPr>
        <w:rPr>
          <w:rFonts w:ascii="Arial" w:hAnsi="Arial" w:cs="Arial"/>
          <w:sz w:val="24"/>
          <w:szCs w:val="24"/>
        </w:rPr>
      </w:pPr>
    </w:p>
    <w:sectPr w:rsidR="00805FA8" w:rsidRPr="001A5177" w:rsidSect="00A0644F">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B6" w:rsidRDefault="00734EB6" w:rsidP="00D92049">
      <w:pPr>
        <w:spacing w:after="0" w:line="240" w:lineRule="auto"/>
      </w:pPr>
      <w:r>
        <w:separator/>
      </w:r>
    </w:p>
  </w:endnote>
  <w:endnote w:type="continuationSeparator" w:id="0">
    <w:p w:rsidR="00734EB6" w:rsidRDefault="00734EB6" w:rsidP="00D9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B6" w:rsidRDefault="00734EB6" w:rsidP="00D92049">
      <w:pPr>
        <w:spacing w:after="0" w:line="240" w:lineRule="auto"/>
      </w:pPr>
      <w:r>
        <w:separator/>
      </w:r>
    </w:p>
  </w:footnote>
  <w:footnote w:type="continuationSeparator" w:id="0">
    <w:p w:rsidR="00734EB6" w:rsidRDefault="00734EB6" w:rsidP="00D92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F36457"/>
    <w:multiLevelType w:val="singleLevel"/>
    <w:tmpl w:val="90F36457"/>
    <w:lvl w:ilvl="0">
      <w:start w:val="1"/>
      <w:numFmt w:val="bullet"/>
      <w:lvlText w:val=""/>
      <w:lvlJc w:val="left"/>
      <w:pPr>
        <w:tabs>
          <w:tab w:val="left" w:pos="420"/>
        </w:tabs>
        <w:ind w:left="420" w:hanging="420"/>
      </w:pPr>
      <w:rPr>
        <w:rFonts w:ascii="Wingdings" w:hAnsi="Wingdings" w:hint="default"/>
      </w:rPr>
    </w:lvl>
  </w:abstractNum>
  <w:abstractNum w:abstractNumId="1">
    <w:nsid w:val="976E2B50"/>
    <w:multiLevelType w:val="singleLevel"/>
    <w:tmpl w:val="976E2B50"/>
    <w:lvl w:ilvl="0">
      <w:start w:val="1"/>
      <w:numFmt w:val="bullet"/>
      <w:lvlText w:val=""/>
      <w:lvlJc w:val="left"/>
      <w:pPr>
        <w:tabs>
          <w:tab w:val="left" w:pos="420"/>
        </w:tabs>
        <w:ind w:left="420" w:hanging="420"/>
      </w:pPr>
      <w:rPr>
        <w:rFonts w:ascii="Wingdings" w:hAnsi="Wingdings" w:hint="default"/>
      </w:rPr>
    </w:lvl>
  </w:abstractNum>
  <w:abstractNum w:abstractNumId="2">
    <w:nsid w:val="AB3387FE"/>
    <w:multiLevelType w:val="singleLevel"/>
    <w:tmpl w:val="AB3387FE"/>
    <w:lvl w:ilvl="0">
      <w:start w:val="1"/>
      <w:numFmt w:val="bullet"/>
      <w:lvlText w:val=""/>
      <w:lvlJc w:val="left"/>
      <w:pPr>
        <w:tabs>
          <w:tab w:val="left" w:pos="420"/>
        </w:tabs>
        <w:ind w:left="420" w:hanging="420"/>
      </w:pPr>
      <w:rPr>
        <w:rFonts w:ascii="Wingdings" w:hAnsi="Wingdings" w:hint="default"/>
      </w:rPr>
    </w:lvl>
  </w:abstractNum>
  <w:abstractNum w:abstractNumId="3">
    <w:nsid w:val="B5E306ED"/>
    <w:multiLevelType w:val="multilevel"/>
    <w:tmpl w:val="B5E306ED"/>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BF205925"/>
    <w:multiLevelType w:val="multilevel"/>
    <w:tmpl w:val="BF205925"/>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CF092B84"/>
    <w:multiLevelType w:val="multilevel"/>
    <w:tmpl w:val="CF092B84"/>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FFDD73E2"/>
    <w:multiLevelType w:val="singleLevel"/>
    <w:tmpl w:val="FFDD73E2"/>
    <w:lvl w:ilvl="0">
      <w:start w:val="1"/>
      <w:numFmt w:val="bullet"/>
      <w:lvlText w:val=""/>
      <w:lvlJc w:val="left"/>
      <w:pPr>
        <w:tabs>
          <w:tab w:val="left" w:pos="420"/>
        </w:tabs>
        <w:ind w:left="420" w:hanging="420"/>
      </w:pPr>
      <w:rPr>
        <w:rFonts w:ascii="Wingdings" w:hAnsi="Wingdings" w:hint="default"/>
      </w:rPr>
    </w:lvl>
  </w:abstractNum>
  <w:abstractNum w:abstractNumId="7">
    <w:nsid w:val="0053208E"/>
    <w:multiLevelType w:val="multilevel"/>
    <w:tmpl w:val="0053208E"/>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03D62ECE"/>
    <w:multiLevelType w:val="multilevel"/>
    <w:tmpl w:val="03D62ECE"/>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nsid w:val="0A0F2214"/>
    <w:multiLevelType w:val="multilevel"/>
    <w:tmpl w:val="20C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4616F1"/>
    <w:multiLevelType w:val="multilevel"/>
    <w:tmpl w:val="8A88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5571CC"/>
    <w:multiLevelType w:val="hybridMultilevel"/>
    <w:tmpl w:val="FD822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CEC382A"/>
    <w:multiLevelType w:val="hybridMultilevel"/>
    <w:tmpl w:val="C2A27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B6D2A5C"/>
    <w:multiLevelType w:val="hybridMultilevel"/>
    <w:tmpl w:val="0AA82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FAE6A99"/>
    <w:multiLevelType w:val="multilevel"/>
    <w:tmpl w:val="994C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8D15D1"/>
    <w:multiLevelType w:val="hybridMultilevel"/>
    <w:tmpl w:val="92BA9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A166DE4"/>
    <w:multiLevelType w:val="multilevel"/>
    <w:tmpl w:val="2D50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916920"/>
    <w:multiLevelType w:val="multilevel"/>
    <w:tmpl w:val="9AE4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FC12F2"/>
    <w:multiLevelType w:val="hybridMultilevel"/>
    <w:tmpl w:val="012A1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1E86BB7"/>
    <w:multiLevelType w:val="singleLevel"/>
    <w:tmpl w:val="51E86BB7"/>
    <w:lvl w:ilvl="0">
      <w:start w:val="1"/>
      <w:numFmt w:val="bullet"/>
      <w:lvlText w:val=""/>
      <w:lvlJc w:val="left"/>
      <w:pPr>
        <w:tabs>
          <w:tab w:val="left" w:pos="420"/>
        </w:tabs>
        <w:ind w:left="420" w:hanging="420"/>
      </w:pPr>
      <w:rPr>
        <w:rFonts w:ascii="Wingdings" w:hAnsi="Wingdings" w:hint="default"/>
      </w:rPr>
    </w:lvl>
  </w:abstractNum>
  <w:abstractNum w:abstractNumId="20">
    <w:nsid w:val="554447E7"/>
    <w:multiLevelType w:val="multilevel"/>
    <w:tmpl w:val="712C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624514"/>
    <w:multiLevelType w:val="multilevel"/>
    <w:tmpl w:val="BF8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ADCABA"/>
    <w:multiLevelType w:val="multilevel"/>
    <w:tmpl w:val="59ADCABA"/>
    <w:lvl w:ilvl="0">
      <w:start w:val="1"/>
      <w:numFmt w:val="bullet"/>
      <w:lvlText w:val=""/>
      <w:lvlJc w:val="left"/>
      <w:pPr>
        <w:tabs>
          <w:tab w:val="left" w:pos="420"/>
        </w:tabs>
        <w:ind w:left="420" w:hanging="420"/>
      </w:pPr>
      <w:rPr>
        <w:rFonts w:ascii="Wingdings" w:hAnsi="Wingdings" w:cs="Wingdings"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63CB2451"/>
    <w:multiLevelType w:val="multilevel"/>
    <w:tmpl w:val="F144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97C23"/>
    <w:multiLevelType w:val="multilevel"/>
    <w:tmpl w:val="540A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EC7D44"/>
    <w:multiLevelType w:val="hybridMultilevel"/>
    <w:tmpl w:val="010A1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2"/>
  </w:num>
  <w:num w:numId="4">
    <w:abstractNumId w:val="4"/>
  </w:num>
  <w:num w:numId="5">
    <w:abstractNumId w:val="3"/>
  </w:num>
  <w:num w:numId="6">
    <w:abstractNumId w:val="8"/>
  </w:num>
  <w:num w:numId="7">
    <w:abstractNumId w:val="13"/>
  </w:num>
  <w:num w:numId="8">
    <w:abstractNumId w:val="18"/>
  </w:num>
  <w:num w:numId="9">
    <w:abstractNumId w:val="11"/>
  </w:num>
  <w:num w:numId="10">
    <w:abstractNumId w:val="12"/>
  </w:num>
  <w:num w:numId="11">
    <w:abstractNumId w:val="15"/>
  </w:num>
  <w:num w:numId="12">
    <w:abstractNumId w:val="25"/>
  </w:num>
  <w:num w:numId="13">
    <w:abstractNumId w:val="23"/>
  </w:num>
  <w:num w:numId="14">
    <w:abstractNumId w:val="9"/>
  </w:num>
  <w:num w:numId="15">
    <w:abstractNumId w:val="0"/>
  </w:num>
  <w:num w:numId="16">
    <w:abstractNumId w:val="19"/>
  </w:num>
  <w:num w:numId="17">
    <w:abstractNumId w:val="2"/>
  </w:num>
  <w:num w:numId="18">
    <w:abstractNumId w:val="6"/>
  </w:num>
  <w:num w:numId="19">
    <w:abstractNumId w:val="1"/>
  </w:num>
  <w:num w:numId="20">
    <w:abstractNumId w:val="14"/>
  </w:num>
  <w:num w:numId="21">
    <w:abstractNumId w:val="24"/>
  </w:num>
  <w:num w:numId="22">
    <w:abstractNumId w:val="20"/>
  </w:num>
  <w:num w:numId="23">
    <w:abstractNumId w:val="10"/>
  </w:num>
  <w:num w:numId="24">
    <w:abstractNumId w:val="16"/>
  </w:num>
  <w:num w:numId="25">
    <w:abstractNumId w:val="2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
  <w:rsids>
    <w:rsidRoot w:val="00D42252"/>
    <w:rsid w:val="00001106"/>
    <w:rsid w:val="000238EC"/>
    <w:rsid w:val="00026B60"/>
    <w:rsid w:val="00043577"/>
    <w:rsid w:val="00050DC1"/>
    <w:rsid w:val="000608AD"/>
    <w:rsid w:val="00060AEF"/>
    <w:rsid w:val="00072872"/>
    <w:rsid w:val="0007405B"/>
    <w:rsid w:val="00077945"/>
    <w:rsid w:val="000814CE"/>
    <w:rsid w:val="000E4185"/>
    <w:rsid w:val="00103CC3"/>
    <w:rsid w:val="00113D7B"/>
    <w:rsid w:val="0011608D"/>
    <w:rsid w:val="001262EC"/>
    <w:rsid w:val="00142399"/>
    <w:rsid w:val="00161005"/>
    <w:rsid w:val="00162CA5"/>
    <w:rsid w:val="00171A24"/>
    <w:rsid w:val="00191AE4"/>
    <w:rsid w:val="001A08E2"/>
    <w:rsid w:val="001A5177"/>
    <w:rsid w:val="001B0E7F"/>
    <w:rsid w:val="001B14B0"/>
    <w:rsid w:val="001C4B24"/>
    <w:rsid w:val="001C79EC"/>
    <w:rsid w:val="00217CAD"/>
    <w:rsid w:val="00220E12"/>
    <w:rsid w:val="0022106F"/>
    <w:rsid w:val="002330C0"/>
    <w:rsid w:val="00233980"/>
    <w:rsid w:val="002356CA"/>
    <w:rsid w:val="00246D42"/>
    <w:rsid w:val="00276461"/>
    <w:rsid w:val="00294A32"/>
    <w:rsid w:val="002A7A56"/>
    <w:rsid w:val="002B3776"/>
    <w:rsid w:val="002B5E5E"/>
    <w:rsid w:val="002D094F"/>
    <w:rsid w:val="002D2E3B"/>
    <w:rsid w:val="002D4C3B"/>
    <w:rsid w:val="002D576A"/>
    <w:rsid w:val="002D71C7"/>
    <w:rsid w:val="002E0BF0"/>
    <w:rsid w:val="00312E51"/>
    <w:rsid w:val="003221DE"/>
    <w:rsid w:val="0032466B"/>
    <w:rsid w:val="00336A5C"/>
    <w:rsid w:val="00336C94"/>
    <w:rsid w:val="00346A94"/>
    <w:rsid w:val="003565B4"/>
    <w:rsid w:val="003665C3"/>
    <w:rsid w:val="00384D10"/>
    <w:rsid w:val="00391775"/>
    <w:rsid w:val="003A129B"/>
    <w:rsid w:val="003A6B1A"/>
    <w:rsid w:val="003B1546"/>
    <w:rsid w:val="003B2331"/>
    <w:rsid w:val="003C251D"/>
    <w:rsid w:val="003C6B98"/>
    <w:rsid w:val="003C71CE"/>
    <w:rsid w:val="003C7D79"/>
    <w:rsid w:val="003E40E2"/>
    <w:rsid w:val="003F3BF2"/>
    <w:rsid w:val="003F4437"/>
    <w:rsid w:val="00402FBB"/>
    <w:rsid w:val="004041AE"/>
    <w:rsid w:val="004077B6"/>
    <w:rsid w:val="00421BE1"/>
    <w:rsid w:val="00421F4A"/>
    <w:rsid w:val="004371F8"/>
    <w:rsid w:val="00443353"/>
    <w:rsid w:val="00446026"/>
    <w:rsid w:val="0045147E"/>
    <w:rsid w:val="004531EF"/>
    <w:rsid w:val="00455A88"/>
    <w:rsid w:val="0045602D"/>
    <w:rsid w:val="00463E90"/>
    <w:rsid w:val="0046546D"/>
    <w:rsid w:val="00467FA2"/>
    <w:rsid w:val="004732CF"/>
    <w:rsid w:val="00474F90"/>
    <w:rsid w:val="00480601"/>
    <w:rsid w:val="004905B5"/>
    <w:rsid w:val="00492977"/>
    <w:rsid w:val="004D4590"/>
    <w:rsid w:val="004D637B"/>
    <w:rsid w:val="004E51D3"/>
    <w:rsid w:val="004E78BA"/>
    <w:rsid w:val="005019E5"/>
    <w:rsid w:val="005063E1"/>
    <w:rsid w:val="00510F33"/>
    <w:rsid w:val="00536472"/>
    <w:rsid w:val="005467B7"/>
    <w:rsid w:val="0055223D"/>
    <w:rsid w:val="00553626"/>
    <w:rsid w:val="0055739D"/>
    <w:rsid w:val="005736ED"/>
    <w:rsid w:val="00574AE2"/>
    <w:rsid w:val="005A2621"/>
    <w:rsid w:val="005B1786"/>
    <w:rsid w:val="005E1529"/>
    <w:rsid w:val="005F4127"/>
    <w:rsid w:val="0061364B"/>
    <w:rsid w:val="00624B5C"/>
    <w:rsid w:val="006337C7"/>
    <w:rsid w:val="00642A51"/>
    <w:rsid w:val="006571D1"/>
    <w:rsid w:val="00667AEF"/>
    <w:rsid w:val="00681D97"/>
    <w:rsid w:val="006871CE"/>
    <w:rsid w:val="006C0590"/>
    <w:rsid w:val="006D37A0"/>
    <w:rsid w:val="006D43BE"/>
    <w:rsid w:val="006D5A90"/>
    <w:rsid w:val="00705FF9"/>
    <w:rsid w:val="00712055"/>
    <w:rsid w:val="00715D94"/>
    <w:rsid w:val="00734EB6"/>
    <w:rsid w:val="0073693F"/>
    <w:rsid w:val="0074198A"/>
    <w:rsid w:val="007477FB"/>
    <w:rsid w:val="00760668"/>
    <w:rsid w:val="00760A28"/>
    <w:rsid w:val="0078698E"/>
    <w:rsid w:val="007B0ED5"/>
    <w:rsid w:val="007B361B"/>
    <w:rsid w:val="007C306E"/>
    <w:rsid w:val="007E6C6B"/>
    <w:rsid w:val="0080031E"/>
    <w:rsid w:val="00805FA8"/>
    <w:rsid w:val="00806BE6"/>
    <w:rsid w:val="00807DAE"/>
    <w:rsid w:val="008240E3"/>
    <w:rsid w:val="00841733"/>
    <w:rsid w:val="0085101D"/>
    <w:rsid w:val="00853411"/>
    <w:rsid w:val="00853EF4"/>
    <w:rsid w:val="00862C6F"/>
    <w:rsid w:val="00863119"/>
    <w:rsid w:val="00864AE3"/>
    <w:rsid w:val="00865C05"/>
    <w:rsid w:val="00885F0F"/>
    <w:rsid w:val="008908D1"/>
    <w:rsid w:val="00892164"/>
    <w:rsid w:val="0089293D"/>
    <w:rsid w:val="00895191"/>
    <w:rsid w:val="008A28DF"/>
    <w:rsid w:val="008B57DF"/>
    <w:rsid w:val="008C0DBE"/>
    <w:rsid w:val="008C16A9"/>
    <w:rsid w:val="008C5ED5"/>
    <w:rsid w:val="008D0520"/>
    <w:rsid w:val="008D326A"/>
    <w:rsid w:val="008E13A4"/>
    <w:rsid w:val="008E1ED7"/>
    <w:rsid w:val="008E306B"/>
    <w:rsid w:val="009027E4"/>
    <w:rsid w:val="00910B3E"/>
    <w:rsid w:val="00912F6D"/>
    <w:rsid w:val="009356A8"/>
    <w:rsid w:val="0093659A"/>
    <w:rsid w:val="00937E89"/>
    <w:rsid w:val="00947714"/>
    <w:rsid w:val="00983C84"/>
    <w:rsid w:val="00990AEA"/>
    <w:rsid w:val="009D1997"/>
    <w:rsid w:val="009D4ED1"/>
    <w:rsid w:val="009F345C"/>
    <w:rsid w:val="00A0644F"/>
    <w:rsid w:val="00A137EA"/>
    <w:rsid w:val="00A17266"/>
    <w:rsid w:val="00A232C8"/>
    <w:rsid w:val="00A40F95"/>
    <w:rsid w:val="00A506AC"/>
    <w:rsid w:val="00A56A20"/>
    <w:rsid w:val="00A6580E"/>
    <w:rsid w:val="00A748DA"/>
    <w:rsid w:val="00A761A6"/>
    <w:rsid w:val="00A90C71"/>
    <w:rsid w:val="00A959E6"/>
    <w:rsid w:val="00AA5D8D"/>
    <w:rsid w:val="00AB4564"/>
    <w:rsid w:val="00AB51F7"/>
    <w:rsid w:val="00AB6CB1"/>
    <w:rsid w:val="00AC360A"/>
    <w:rsid w:val="00AF01DC"/>
    <w:rsid w:val="00AF4CE7"/>
    <w:rsid w:val="00AF6F9F"/>
    <w:rsid w:val="00AF749F"/>
    <w:rsid w:val="00B0484F"/>
    <w:rsid w:val="00B04C66"/>
    <w:rsid w:val="00B30760"/>
    <w:rsid w:val="00B31FCD"/>
    <w:rsid w:val="00B328B5"/>
    <w:rsid w:val="00B441A7"/>
    <w:rsid w:val="00B73C97"/>
    <w:rsid w:val="00B84B51"/>
    <w:rsid w:val="00B9365B"/>
    <w:rsid w:val="00B95298"/>
    <w:rsid w:val="00BB53E5"/>
    <w:rsid w:val="00BB76CE"/>
    <w:rsid w:val="00BC0C7F"/>
    <w:rsid w:val="00BC1A45"/>
    <w:rsid w:val="00BC1A73"/>
    <w:rsid w:val="00BE0EC3"/>
    <w:rsid w:val="00BE25F9"/>
    <w:rsid w:val="00BE3195"/>
    <w:rsid w:val="00BE559F"/>
    <w:rsid w:val="00BF3E23"/>
    <w:rsid w:val="00C30665"/>
    <w:rsid w:val="00C355AC"/>
    <w:rsid w:val="00C46078"/>
    <w:rsid w:val="00C51E7C"/>
    <w:rsid w:val="00C57B82"/>
    <w:rsid w:val="00C90BB0"/>
    <w:rsid w:val="00C91F82"/>
    <w:rsid w:val="00C92497"/>
    <w:rsid w:val="00C968F6"/>
    <w:rsid w:val="00CA02E0"/>
    <w:rsid w:val="00CE49A8"/>
    <w:rsid w:val="00D000B6"/>
    <w:rsid w:val="00D02A1A"/>
    <w:rsid w:val="00D0593C"/>
    <w:rsid w:val="00D06AF3"/>
    <w:rsid w:val="00D10E94"/>
    <w:rsid w:val="00D14B2C"/>
    <w:rsid w:val="00D1633A"/>
    <w:rsid w:val="00D2511B"/>
    <w:rsid w:val="00D34BC9"/>
    <w:rsid w:val="00D42252"/>
    <w:rsid w:val="00D4433E"/>
    <w:rsid w:val="00D475FD"/>
    <w:rsid w:val="00D517F8"/>
    <w:rsid w:val="00D57FD8"/>
    <w:rsid w:val="00D727B8"/>
    <w:rsid w:val="00D92049"/>
    <w:rsid w:val="00DC7906"/>
    <w:rsid w:val="00DD07ED"/>
    <w:rsid w:val="00E00EC7"/>
    <w:rsid w:val="00E01208"/>
    <w:rsid w:val="00E30CBE"/>
    <w:rsid w:val="00E33CEC"/>
    <w:rsid w:val="00E53CA8"/>
    <w:rsid w:val="00E67446"/>
    <w:rsid w:val="00E6766E"/>
    <w:rsid w:val="00E877D4"/>
    <w:rsid w:val="00E90A63"/>
    <w:rsid w:val="00E95FE4"/>
    <w:rsid w:val="00EA5739"/>
    <w:rsid w:val="00EC0D58"/>
    <w:rsid w:val="00ED5F58"/>
    <w:rsid w:val="00F0077E"/>
    <w:rsid w:val="00F20336"/>
    <w:rsid w:val="00F22D04"/>
    <w:rsid w:val="00F2651D"/>
    <w:rsid w:val="00F31F4A"/>
    <w:rsid w:val="00F33864"/>
    <w:rsid w:val="00F35306"/>
    <w:rsid w:val="00F412CD"/>
    <w:rsid w:val="00F43D4D"/>
    <w:rsid w:val="00F5043E"/>
    <w:rsid w:val="00F55356"/>
    <w:rsid w:val="00F57D38"/>
    <w:rsid w:val="00F67D04"/>
    <w:rsid w:val="00F7181C"/>
    <w:rsid w:val="00F81351"/>
    <w:rsid w:val="00F8536C"/>
    <w:rsid w:val="00F94C40"/>
    <w:rsid w:val="00FA2BA1"/>
    <w:rsid w:val="00FB5A5C"/>
    <w:rsid w:val="00FC1628"/>
    <w:rsid w:val="00FF31A0"/>
    <w:rsid w:val="1F425F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52"/>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har"/>
    <w:uiPriority w:val="9"/>
    <w:qFormat/>
    <w:rsid w:val="003917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39177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sid w:val="00D42252"/>
    <w:rPr>
      <w:rFonts w:cs="Lucida Sans"/>
    </w:rPr>
  </w:style>
  <w:style w:type="paragraph" w:styleId="Corpodetexto">
    <w:name w:val="Body Text"/>
    <w:basedOn w:val="Normal"/>
    <w:qFormat/>
    <w:rsid w:val="00D42252"/>
    <w:pPr>
      <w:spacing w:after="140" w:line="276" w:lineRule="auto"/>
    </w:pPr>
  </w:style>
  <w:style w:type="paragraph" w:styleId="Legenda">
    <w:name w:val="caption"/>
    <w:basedOn w:val="Normal"/>
    <w:next w:val="Normal"/>
    <w:qFormat/>
    <w:rsid w:val="00D42252"/>
    <w:pPr>
      <w:suppressLineNumbers/>
      <w:spacing w:before="120" w:after="120"/>
    </w:pPr>
    <w:rPr>
      <w:rFonts w:cs="Lucida Sans"/>
      <w:i/>
      <w:iCs/>
      <w:sz w:val="24"/>
      <w:szCs w:val="24"/>
    </w:rPr>
  </w:style>
  <w:style w:type="character" w:styleId="Forte">
    <w:name w:val="Strong"/>
    <w:basedOn w:val="Fontepargpadro"/>
    <w:uiPriority w:val="22"/>
    <w:qFormat/>
    <w:rsid w:val="00D42252"/>
    <w:rPr>
      <w:b/>
      <w:bCs/>
    </w:rPr>
  </w:style>
  <w:style w:type="table" w:styleId="Tabelacomgrade">
    <w:name w:val="Table Grid"/>
    <w:basedOn w:val="Tabelanormal"/>
    <w:qFormat/>
    <w:rsid w:val="00D42252"/>
    <w:pPr>
      <w:spacing w:line="25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0">
    <w:name w:val="Título1"/>
    <w:basedOn w:val="Normal"/>
    <w:next w:val="Corpodetexto"/>
    <w:qFormat/>
    <w:rsid w:val="00D42252"/>
    <w:pPr>
      <w:keepNext/>
      <w:spacing w:before="240" w:after="120"/>
    </w:pPr>
    <w:rPr>
      <w:rFonts w:ascii="Liberation Sans" w:eastAsia="Microsoft YaHei" w:hAnsi="Liberation Sans" w:cs="Lucida Sans"/>
      <w:sz w:val="28"/>
      <w:szCs w:val="28"/>
    </w:rPr>
  </w:style>
  <w:style w:type="paragraph" w:customStyle="1" w:styleId="ndice">
    <w:name w:val="Índice"/>
    <w:basedOn w:val="Normal"/>
    <w:qFormat/>
    <w:rsid w:val="00D42252"/>
    <w:pPr>
      <w:suppressLineNumbers/>
    </w:pPr>
    <w:rPr>
      <w:rFonts w:cs="Lucida Sans"/>
    </w:rPr>
  </w:style>
  <w:style w:type="paragraph" w:styleId="PargrafodaLista">
    <w:name w:val="List Paragraph"/>
    <w:basedOn w:val="Normal"/>
    <w:uiPriority w:val="34"/>
    <w:qFormat/>
    <w:rsid w:val="00D42252"/>
    <w:pPr>
      <w:ind w:left="720"/>
      <w:contextualSpacing/>
    </w:pPr>
  </w:style>
  <w:style w:type="paragraph" w:styleId="Textodebalo">
    <w:name w:val="Balloon Text"/>
    <w:basedOn w:val="Normal"/>
    <w:link w:val="TextodebaloChar"/>
    <w:uiPriority w:val="99"/>
    <w:semiHidden/>
    <w:unhideWhenUsed/>
    <w:rsid w:val="003F44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4437"/>
    <w:rPr>
      <w:rFonts w:ascii="Tahoma" w:eastAsiaTheme="minorHAnsi" w:hAnsi="Tahoma" w:cs="Tahoma"/>
      <w:sz w:val="16"/>
      <w:szCs w:val="16"/>
      <w:lang w:eastAsia="en-US"/>
    </w:rPr>
  </w:style>
  <w:style w:type="character" w:customStyle="1" w:styleId="Ttulo1Char">
    <w:name w:val="Título 1 Char"/>
    <w:basedOn w:val="Fontepargpadro"/>
    <w:link w:val="Ttulo1"/>
    <w:uiPriority w:val="9"/>
    <w:rsid w:val="00391775"/>
    <w:rPr>
      <w:rFonts w:asciiTheme="majorHAnsi" w:eastAsiaTheme="majorEastAsia" w:hAnsiTheme="majorHAnsi" w:cstheme="majorBidi"/>
      <w:b/>
      <w:bCs/>
      <w:color w:val="2E74B5" w:themeColor="accent1" w:themeShade="BF"/>
      <w:sz w:val="28"/>
      <w:szCs w:val="28"/>
      <w:lang w:eastAsia="en-US"/>
    </w:rPr>
  </w:style>
  <w:style w:type="character" w:customStyle="1" w:styleId="Ttulo2Char">
    <w:name w:val="Título 2 Char"/>
    <w:basedOn w:val="Fontepargpadro"/>
    <w:link w:val="Ttulo2"/>
    <w:uiPriority w:val="9"/>
    <w:rsid w:val="00391775"/>
    <w:rPr>
      <w:rFonts w:eastAsia="Times New Roman"/>
      <w:b/>
      <w:bCs/>
      <w:sz w:val="36"/>
      <w:szCs w:val="36"/>
    </w:rPr>
  </w:style>
  <w:style w:type="character" w:styleId="Hyperlink">
    <w:name w:val="Hyperlink"/>
    <w:basedOn w:val="Fontepargpadro"/>
    <w:uiPriority w:val="99"/>
    <w:unhideWhenUsed/>
    <w:rsid w:val="00391775"/>
    <w:rPr>
      <w:color w:val="0000FF"/>
      <w:u w:val="single"/>
    </w:rPr>
  </w:style>
  <w:style w:type="paragraph" w:styleId="NormalWeb">
    <w:name w:val="Normal (Web)"/>
    <w:basedOn w:val="Normal"/>
    <w:uiPriority w:val="99"/>
    <w:semiHidden/>
    <w:unhideWhenUsed/>
    <w:rsid w:val="003917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size-extra-large">
    <w:name w:val="a-size-extra-large"/>
    <w:basedOn w:val="Fontepargpadro"/>
    <w:rsid w:val="00B328B5"/>
  </w:style>
  <w:style w:type="character" w:customStyle="1" w:styleId="a-size-large">
    <w:name w:val="a-size-large"/>
    <w:basedOn w:val="Fontepargpadro"/>
    <w:rsid w:val="00B328B5"/>
  </w:style>
  <w:style w:type="character" w:customStyle="1" w:styleId="author">
    <w:name w:val="author"/>
    <w:basedOn w:val="Fontepargpadro"/>
    <w:rsid w:val="00B328B5"/>
  </w:style>
  <w:style w:type="character" w:customStyle="1" w:styleId="a-color-secondary">
    <w:name w:val="a-color-secondary"/>
    <w:basedOn w:val="Fontepargpadro"/>
    <w:rsid w:val="00B328B5"/>
  </w:style>
  <w:style w:type="character" w:customStyle="1" w:styleId="style-scope">
    <w:name w:val="style-scope"/>
    <w:basedOn w:val="Fontepargpadro"/>
    <w:rsid w:val="00BE559F"/>
  </w:style>
  <w:style w:type="character" w:styleId="nfase">
    <w:name w:val="Emphasis"/>
    <w:basedOn w:val="Fontepargpadro"/>
    <w:uiPriority w:val="20"/>
    <w:qFormat/>
    <w:rsid w:val="00F0077E"/>
    <w:rPr>
      <w:i/>
      <w:iCs/>
    </w:rPr>
  </w:style>
  <w:style w:type="paragraph" w:styleId="Cabealho">
    <w:name w:val="header"/>
    <w:basedOn w:val="Normal"/>
    <w:link w:val="CabealhoChar"/>
    <w:uiPriority w:val="99"/>
    <w:unhideWhenUsed/>
    <w:rsid w:val="00D920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049"/>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92049"/>
    <w:pPr>
      <w:tabs>
        <w:tab w:val="center" w:pos="4252"/>
        <w:tab w:val="right" w:pos="8504"/>
      </w:tabs>
      <w:spacing w:after="0" w:line="240" w:lineRule="auto"/>
    </w:pPr>
  </w:style>
  <w:style w:type="character" w:customStyle="1" w:styleId="RodapChar">
    <w:name w:val="Rodapé Char"/>
    <w:basedOn w:val="Fontepargpadro"/>
    <w:link w:val="Rodap"/>
    <w:uiPriority w:val="99"/>
    <w:rsid w:val="00D9204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50942">
      <w:bodyDiv w:val="1"/>
      <w:marLeft w:val="0"/>
      <w:marRight w:val="0"/>
      <w:marTop w:val="0"/>
      <w:marBottom w:val="0"/>
      <w:divBdr>
        <w:top w:val="none" w:sz="0" w:space="0" w:color="auto"/>
        <w:left w:val="none" w:sz="0" w:space="0" w:color="auto"/>
        <w:bottom w:val="none" w:sz="0" w:space="0" w:color="auto"/>
        <w:right w:val="none" w:sz="0" w:space="0" w:color="auto"/>
      </w:divBdr>
    </w:div>
    <w:div w:id="182018240">
      <w:bodyDiv w:val="1"/>
      <w:marLeft w:val="0"/>
      <w:marRight w:val="0"/>
      <w:marTop w:val="0"/>
      <w:marBottom w:val="0"/>
      <w:divBdr>
        <w:top w:val="none" w:sz="0" w:space="0" w:color="auto"/>
        <w:left w:val="none" w:sz="0" w:space="0" w:color="auto"/>
        <w:bottom w:val="none" w:sz="0" w:space="0" w:color="auto"/>
        <w:right w:val="none" w:sz="0" w:space="0" w:color="auto"/>
      </w:divBdr>
    </w:div>
    <w:div w:id="401298217">
      <w:bodyDiv w:val="1"/>
      <w:marLeft w:val="0"/>
      <w:marRight w:val="0"/>
      <w:marTop w:val="0"/>
      <w:marBottom w:val="0"/>
      <w:divBdr>
        <w:top w:val="none" w:sz="0" w:space="0" w:color="auto"/>
        <w:left w:val="none" w:sz="0" w:space="0" w:color="auto"/>
        <w:bottom w:val="none" w:sz="0" w:space="0" w:color="auto"/>
        <w:right w:val="none" w:sz="0" w:space="0" w:color="auto"/>
      </w:divBdr>
      <w:divsChild>
        <w:div w:id="101149707">
          <w:marLeft w:val="0"/>
          <w:marRight w:val="0"/>
          <w:marTop w:val="0"/>
          <w:marBottom w:val="0"/>
          <w:divBdr>
            <w:top w:val="none" w:sz="0" w:space="0" w:color="auto"/>
            <w:left w:val="none" w:sz="0" w:space="0" w:color="auto"/>
            <w:bottom w:val="none" w:sz="0" w:space="0" w:color="auto"/>
            <w:right w:val="none" w:sz="0" w:space="0" w:color="auto"/>
          </w:divBdr>
          <w:divsChild>
            <w:div w:id="10808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172">
      <w:bodyDiv w:val="1"/>
      <w:marLeft w:val="0"/>
      <w:marRight w:val="0"/>
      <w:marTop w:val="0"/>
      <w:marBottom w:val="0"/>
      <w:divBdr>
        <w:top w:val="none" w:sz="0" w:space="0" w:color="auto"/>
        <w:left w:val="none" w:sz="0" w:space="0" w:color="auto"/>
        <w:bottom w:val="none" w:sz="0" w:space="0" w:color="auto"/>
        <w:right w:val="none" w:sz="0" w:space="0" w:color="auto"/>
      </w:divBdr>
    </w:div>
    <w:div w:id="607467673">
      <w:bodyDiv w:val="1"/>
      <w:marLeft w:val="0"/>
      <w:marRight w:val="0"/>
      <w:marTop w:val="0"/>
      <w:marBottom w:val="0"/>
      <w:divBdr>
        <w:top w:val="none" w:sz="0" w:space="0" w:color="auto"/>
        <w:left w:val="none" w:sz="0" w:space="0" w:color="auto"/>
        <w:bottom w:val="none" w:sz="0" w:space="0" w:color="auto"/>
        <w:right w:val="none" w:sz="0" w:space="0" w:color="auto"/>
      </w:divBdr>
    </w:div>
    <w:div w:id="763456595">
      <w:bodyDiv w:val="1"/>
      <w:marLeft w:val="0"/>
      <w:marRight w:val="0"/>
      <w:marTop w:val="0"/>
      <w:marBottom w:val="0"/>
      <w:divBdr>
        <w:top w:val="none" w:sz="0" w:space="0" w:color="auto"/>
        <w:left w:val="none" w:sz="0" w:space="0" w:color="auto"/>
        <w:bottom w:val="none" w:sz="0" w:space="0" w:color="auto"/>
        <w:right w:val="none" w:sz="0" w:space="0" w:color="auto"/>
      </w:divBdr>
    </w:div>
    <w:div w:id="1086272086">
      <w:bodyDiv w:val="1"/>
      <w:marLeft w:val="0"/>
      <w:marRight w:val="0"/>
      <w:marTop w:val="0"/>
      <w:marBottom w:val="0"/>
      <w:divBdr>
        <w:top w:val="none" w:sz="0" w:space="0" w:color="auto"/>
        <w:left w:val="none" w:sz="0" w:space="0" w:color="auto"/>
        <w:bottom w:val="none" w:sz="0" w:space="0" w:color="auto"/>
        <w:right w:val="none" w:sz="0" w:space="0" w:color="auto"/>
      </w:divBdr>
    </w:div>
    <w:div w:id="1357805223">
      <w:bodyDiv w:val="1"/>
      <w:marLeft w:val="0"/>
      <w:marRight w:val="0"/>
      <w:marTop w:val="0"/>
      <w:marBottom w:val="0"/>
      <w:divBdr>
        <w:top w:val="none" w:sz="0" w:space="0" w:color="auto"/>
        <w:left w:val="none" w:sz="0" w:space="0" w:color="auto"/>
        <w:bottom w:val="none" w:sz="0" w:space="0" w:color="auto"/>
        <w:right w:val="none" w:sz="0" w:space="0" w:color="auto"/>
      </w:divBdr>
      <w:divsChild>
        <w:div w:id="1431505203">
          <w:marLeft w:val="0"/>
          <w:marRight w:val="0"/>
          <w:marTop w:val="0"/>
          <w:marBottom w:val="0"/>
          <w:divBdr>
            <w:top w:val="none" w:sz="0" w:space="0" w:color="auto"/>
            <w:left w:val="none" w:sz="0" w:space="0" w:color="auto"/>
            <w:bottom w:val="none" w:sz="0" w:space="0" w:color="auto"/>
            <w:right w:val="none" w:sz="0" w:space="0" w:color="auto"/>
          </w:divBdr>
          <w:divsChild>
            <w:div w:id="1764493658">
              <w:marLeft w:val="0"/>
              <w:marRight w:val="0"/>
              <w:marTop w:val="0"/>
              <w:marBottom w:val="0"/>
              <w:divBdr>
                <w:top w:val="none" w:sz="0" w:space="0" w:color="auto"/>
                <w:left w:val="none" w:sz="0" w:space="0" w:color="auto"/>
                <w:bottom w:val="none" w:sz="0" w:space="0" w:color="auto"/>
                <w:right w:val="none" w:sz="0" w:space="0" w:color="auto"/>
              </w:divBdr>
              <w:divsChild>
                <w:div w:id="659575626">
                  <w:marLeft w:val="0"/>
                  <w:marRight w:val="0"/>
                  <w:marTop w:val="0"/>
                  <w:marBottom w:val="0"/>
                  <w:divBdr>
                    <w:top w:val="none" w:sz="0" w:space="0" w:color="auto"/>
                    <w:left w:val="none" w:sz="0" w:space="0" w:color="auto"/>
                    <w:bottom w:val="none" w:sz="0" w:space="0" w:color="auto"/>
                    <w:right w:val="none" w:sz="0" w:space="0" w:color="auto"/>
                  </w:divBdr>
                  <w:divsChild>
                    <w:div w:id="314072959">
                      <w:marLeft w:val="0"/>
                      <w:marRight w:val="0"/>
                      <w:marTop w:val="0"/>
                      <w:marBottom w:val="0"/>
                      <w:divBdr>
                        <w:top w:val="none" w:sz="0" w:space="0" w:color="auto"/>
                        <w:left w:val="none" w:sz="0" w:space="0" w:color="auto"/>
                        <w:bottom w:val="none" w:sz="0" w:space="0" w:color="auto"/>
                        <w:right w:val="none" w:sz="0" w:space="0" w:color="auto"/>
                      </w:divBdr>
                      <w:divsChild>
                        <w:div w:id="5210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37628">
      <w:bodyDiv w:val="1"/>
      <w:marLeft w:val="0"/>
      <w:marRight w:val="0"/>
      <w:marTop w:val="0"/>
      <w:marBottom w:val="0"/>
      <w:divBdr>
        <w:top w:val="none" w:sz="0" w:space="0" w:color="auto"/>
        <w:left w:val="none" w:sz="0" w:space="0" w:color="auto"/>
        <w:bottom w:val="none" w:sz="0" w:space="0" w:color="auto"/>
        <w:right w:val="none" w:sz="0" w:space="0" w:color="auto"/>
      </w:divBdr>
    </w:div>
    <w:div w:id="1591427500">
      <w:bodyDiv w:val="1"/>
      <w:marLeft w:val="0"/>
      <w:marRight w:val="0"/>
      <w:marTop w:val="0"/>
      <w:marBottom w:val="0"/>
      <w:divBdr>
        <w:top w:val="none" w:sz="0" w:space="0" w:color="auto"/>
        <w:left w:val="none" w:sz="0" w:space="0" w:color="auto"/>
        <w:bottom w:val="none" w:sz="0" w:space="0" w:color="auto"/>
        <w:right w:val="none" w:sz="0" w:space="0" w:color="auto"/>
      </w:divBdr>
    </w:div>
    <w:div w:id="1631277960">
      <w:bodyDiv w:val="1"/>
      <w:marLeft w:val="0"/>
      <w:marRight w:val="0"/>
      <w:marTop w:val="0"/>
      <w:marBottom w:val="0"/>
      <w:divBdr>
        <w:top w:val="none" w:sz="0" w:space="0" w:color="auto"/>
        <w:left w:val="none" w:sz="0" w:space="0" w:color="auto"/>
        <w:bottom w:val="none" w:sz="0" w:space="0" w:color="auto"/>
        <w:right w:val="none" w:sz="0" w:space="0" w:color="auto"/>
      </w:divBdr>
    </w:div>
    <w:div w:id="1828351809">
      <w:bodyDiv w:val="1"/>
      <w:marLeft w:val="0"/>
      <w:marRight w:val="0"/>
      <w:marTop w:val="0"/>
      <w:marBottom w:val="0"/>
      <w:divBdr>
        <w:top w:val="none" w:sz="0" w:space="0" w:color="auto"/>
        <w:left w:val="none" w:sz="0" w:space="0" w:color="auto"/>
        <w:bottom w:val="none" w:sz="0" w:space="0" w:color="auto"/>
        <w:right w:val="none" w:sz="0" w:space="0" w:color="auto"/>
      </w:divBdr>
      <w:divsChild>
        <w:div w:id="798036194">
          <w:marLeft w:val="0"/>
          <w:marRight w:val="0"/>
          <w:marTop w:val="0"/>
          <w:marBottom w:val="0"/>
          <w:divBdr>
            <w:top w:val="none" w:sz="0" w:space="0" w:color="auto"/>
            <w:left w:val="none" w:sz="0" w:space="0" w:color="auto"/>
            <w:bottom w:val="none" w:sz="0" w:space="0" w:color="auto"/>
            <w:right w:val="none" w:sz="0" w:space="0" w:color="auto"/>
          </w:divBdr>
          <w:divsChild>
            <w:div w:id="777721465">
              <w:marLeft w:val="0"/>
              <w:marRight w:val="0"/>
              <w:marTop w:val="0"/>
              <w:marBottom w:val="0"/>
              <w:divBdr>
                <w:top w:val="none" w:sz="0" w:space="0" w:color="auto"/>
                <w:left w:val="none" w:sz="0" w:space="0" w:color="auto"/>
                <w:bottom w:val="none" w:sz="0" w:space="0" w:color="auto"/>
                <w:right w:val="none" w:sz="0" w:space="0" w:color="auto"/>
              </w:divBdr>
            </w:div>
          </w:divsChild>
        </w:div>
        <w:div w:id="842628087">
          <w:marLeft w:val="0"/>
          <w:marRight w:val="0"/>
          <w:marTop w:val="0"/>
          <w:marBottom w:val="0"/>
          <w:divBdr>
            <w:top w:val="none" w:sz="0" w:space="0" w:color="auto"/>
            <w:left w:val="none" w:sz="0" w:space="0" w:color="auto"/>
            <w:bottom w:val="none" w:sz="0" w:space="0" w:color="auto"/>
            <w:right w:val="none" w:sz="0" w:space="0" w:color="auto"/>
          </w:divBdr>
          <w:divsChild>
            <w:div w:id="8228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mpojunto.com/2017/04/11/circuito-de-atividades-para-criancas-de-todas-as-idades/" TargetMode="External"/><Relationship Id="rId18" Type="http://schemas.openxmlformats.org/officeDocument/2006/relationships/image" Target="media/image5.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watch?v=CLrwPTSf3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65q2eL39nY4"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mpojunto.com/2017/06/27/contacao-de-historias-com-desenho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hyperlink" Target="http://www.tempojunto.com/2017/04/04/quando-o-passeio-na-rua-vira-uma-grande-brincadeira/"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mpojunto.com/2017/10/10/meu-primeiro-experimento-de-ciencias/" TargetMode="External"/><Relationship Id="rId22" Type="http://schemas.openxmlformats.org/officeDocument/2006/relationships/image" Target="media/image9.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2254</Words>
  <Characters>12176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dc:creator>
  <cp:lastModifiedBy>aline nascimento</cp:lastModifiedBy>
  <cp:revision>2</cp:revision>
  <cp:lastPrinted>2020-05-25T15:59:00Z</cp:lastPrinted>
  <dcterms:created xsi:type="dcterms:W3CDTF">2020-08-28T11:28:00Z</dcterms:created>
  <dcterms:modified xsi:type="dcterms:W3CDTF">2020-08-28T11:28:00Z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1046-11.2.0.9363</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